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778" w14:textId="77777777" w:rsidR="00C8178B" w:rsidRDefault="00C8178B" w:rsidP="00FF7883">
      <w:pPr>
        <w:pStyle w:val="Nagwek4"/>
        <w:jc w:val="center"/>
        <w:rPr>
          <w:sz w:val="20"/>
          <w:lang w:val="pl-PL"/>
        </w:rPr>
      </w:pPr>
    </w:p>
    <w:p w14:paraId="4FF16508" w14:textId="77777777" w:rsidR="00C8178B" w:rsidRDefault="00C8178B" w:rsidP="00FF7883">
      <w:pPr>
        <w:pStyle w:val="Nagwek4"/>
        <w:jc w:val="center"/>
        <w:rPr>
          <w:sz w:val="20"/>
          <w:lang w:val="pl-PL"/>
        </w:rPr>
      </w:pPr>
    </w:p>
    <w:p w14:paraId="54C095CB" w14:textId="77777777" w:rsidR="00566AF1" w:rsidRPr="00566AF1" w:rsidRDefault="00566AF1" w:rsidP="00FF7883">
      <w:pPr>
        <w:pStyle w:val="Zarystreci"/>
        <w:spacing w:before="0" w:after="0"/>
        <w:jc w:val="center"/>
        <w:rPr>
          <w:b/>
          <w:sz w:val="20"/>
          <w:szCs w:val="20"/>
          <w:lang w:val="en-US" w:eastAsia="lt-LT"/>
        </w:rPr>
      </w:pPr>
      <w:r w:rsidRPr="00566AF1">
        <w:rPr>
          <w:b/>
          <w:sz w:val="20"/>
          <w:szCs w:val="20"/>
          <w:lang w:val="en-US" w:eastAsia="lt-LT"/>
        </w:rPr>
        <w:t>First name and last name</w:t>
      </w:r>
    </w:p>
    <w:p w14:paraId="2F64A186" w14:textId="77777777" w:rsidR="00566AF1" w:rsidRDefault="00566AF1" w:rsidP="00FF7883">
      <w:pPr>
        <w:tabs>
          <w:tab w:val="left" w:pos="397"/>
        </w:tabs>
        <w:jc w:val="center"/>
        <w:rPr>
          <w:rStyle w:val="hps"/>
          <w:rFonts w:ascii="Times New Roman" w:hAnsi="Times New Roman"/>
          <w:szCs w:val="20"/>
          <w:lang w:eastAsia="pl-PL"/>
        </w:rPr>
      </w:pPr>
      <w:r w:rsidRPr="00566AF1">
        <w:rPr>
          <w:rStyle w:val="hps"/>
          <w:rFonts w:ascii="Times New Roman" w:hAnsi="Times New Roman"/>
          <w:szCs w:val="20"/>
          <w:lang w:eastAsia="pl-PL"/>
        </w:rPr>
        <w:t>e-mail address</w:t>
      </w:r>
    </w:p>
    <w:p w14:paraId="74E2FBCD" w14:textId="7A94894F" w:rsidR="00FF7883" w:rsidRPr="00566AF1" w:rsidRDefault="00FF7883" w:rsidP="00FF7883">
      <w:pPr>
        <w:tabs>
          <w:tab w:val="left" w:pos="397"/>
        </w:tabs>
        <w:jc w:val="center"/>
        <w:rPr>
          <w:rFonts w:ascii="Times New Roman" w:hAnsi="Times New Roman"/>
          <w:lang w:eastAsia="sk-SK"/>
        </w:rPr>
      </w:pPr>
      <w:r w:rsidRPr="00566AF1">
        <w:rPr>
          <w:rFonts w:ascii="Times New Roman" w:hAnsi="Times New Roman"/>
          <w:szCs w:val="20"/>
          <w:lang w:eastAsia="sk-SK"/>
        </w:rPr>
        <w:t xml:space="preserve">ORCID ID: </w:t>
      </w:r>
    </w:p>
    <w:p w14:paraId="6933F2B5" w14:textId="7167DEED" w:rsidR="00A464C3" w:rsidRPr="00566AF1" w:rsidRDefault="00566AF1" w:rsidP="00A464C3">
      <w:pPr>
        <w:jc w:val="center"/>
        <w:rPr>
          <w:rStyle w:val="hps"/>
          <w:rFonts w:ascii="Times New Roman" w:hAnsi="Times New Roman"/>
          <w:szCs w:val="20"/>
          <w:lang w:eastAsia="pl-PL"/>
        </w:rPr>
      </w:pPr>
      <w:r w:rsidRPr="00566AF1">
        <w:rPr>
          <w:rStyle w:val="hps"/>
          <w:rFonts w:ascii="Times New Roman" w:hAnsi="Times New Roman"/>
          <w:szCs w:val="20"/>
          <w:lang w:eastAsia="pl-PL"/>
        </w:rPr>
        <w:t>Affiliation</w:t>
      </w:r>
    </w:p>
    <w:p w14:paraId="749CD8CC" w14:textId="77777777" w:rsidR="00566AF1" w:rsidRPr="00566AF1" w:rsidRDefault="00566AF1" w:rsidP="00A464C3">
      <w:pPr>
        <w:jc w:val="center"/>
        <w:rPr>
          <w:rFonts w:ascii="Times New Roman" w:hAnsi="Times New Roman"/>
          <w:b/>
          <w:bCs/>
          <w:color w:val="FF6600"/>
          <w:szCs w:val="20"/>
        </w:rPr>
      </w:pPr>
    </w:p>
    <w:p w14:paraId="23519217" w14:textId="5D153976" w:rsidR="00774147" w:rsidRPr="00566AF1" w:rsidRDefault="00B14FE9" w:rsidP="00A464C3">
      <w:pPr>
        <w:pStyle w:val="Zarystreci"/>
        <w:spacing w:before="0" w:after="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add coauthors, if necessary</w:t>
      </w:r>
    </w:p>
    <w:p w14:paraId="3BF57B28" w14:textId="53828964" w:rsidR="00774147" w:rsidRPr="00566AF1" w:rsidRDefault="00774147" w:rsidP="00A464C3">
      <w:pPr>
        <w:pStyle w:val="Zarystreci"/>
        <w:spacing w:before="0" w:after="0"/>
        <w:jc w:val="center"/>
        <w:rPr>
          <w:b/>
          <w:bCs/>
          <w:sz w:val="20"/>
          <w:szCs w:val="20"/>
          <w:lang w:val="en-US"/>
        </w:rPr>
      </w:pPr>
    </w:p>
    <w:p w14:paraId="51DDB5B1" w14:textId="77777777" w:rsidR="00774147" w:rsidRPr="00566AF1" w:rsidRDefault="00774147" w:rsidP="00A464C3">
      <w:pPr>
        <w:pStyle w:val="Zarystreci"/>
        <w:spacing w:before="0" w:after="0"/>
        <w:jc w:val="center"/>
        <w:rPr>
          <w:rStyle w:val="hps"/>
          <w:b/>
          <w:bCs/>
          <w:sz w:val="20"/>
          <w:szCs w:val="20"/>
          <w:lang w:val="en-US"/>
        </w:rPr>
      </w:pPr>
    </w:p>
    <w:p w14:paraId="60A0CF8F" w14:textId="77777777" w:rsidR="00333733" w:rsidRPr="00566AF1" w:rsidRDefault="00333733" w:rsidP="00A464C3">
      <w:pPr>
        <w:pStyle w:val="Zarystreci"/>
        <w:spacing w:before="0" w:after="0"/>
        <w:jc w:val="center"/>
        <w:rPr>
          <w:b/>
          <w:bCs/>
          <w:sz w:val="20"/>
          <w:szCs w:val="20"/>
          <w:lang w:val="en-US"/>
        </w:rPr>
      </w:pPr>
    </w:p>
    <w:p w14:paraId="7E7AEB89" w14:textId="0B66EC68" w:rsidR="00A464C3" w:rsidRPr="00566AF1" w:rsidRDefault="00566AF1" w:rsidP="00566AF1">
      <w:pPr>
        <w:pStyle w:val="Zarystreci"/>
        <w:spacing w:before="0" w:after="0"/>
        <w:jc w:val="center"/>
        <w:rPr>
          <w:sz w:val="20"/>
          <w:szCs w:val="20"/>
          <w:lang w:val="en-US"/>
        </w:rPr>
      </w:pPr>
      <w:r w:rsidRPr="00566AF1">
        <w:rPr>
          <w:rFonts w:ascii="Century Schoolbook" w:hAnsi="Century Schoolbook"/>
          <w:b/>
          <w:bCs/>
          <w:noProof/>
          <w:sz w:val="24"/>
          <w:szCs w:val="24"/>
          <w:lang w:val="en-US" w:eastAsia="en-US"/>
        </w:rPr>
        <w:t>Title of the article</w:t>
      </w:r>
    </w:p>
    <w:p w14:paraId="4CAAD224" w14:textId="77777777" w:rsidR="00A464C3" w:rsidRPr="00566AF1" w:rsidRDefault="00A464C3" w:rsidP="00A464C3">
      <w:pPr>
        <w:pStyle w:val="Zarystreci"/>
        <w:spacing w:before="0" w:after="0"/>
        <w:rPr>
          <w:sz w:val="20"/>
          <w:szCs w:val="20"/>
          <w:lang w:val="en-US"/>
        </w:rPr>
      </w:pPr>
    </w:p>
    <w:p w14:paraId="504C9428" w14:textId="14B57408" w:rsidR="00A464C3" w:rsidRPr="00566AF1" w:rsidRDefault="00566AF1" w:rsidP="00A464C3">
      <w:pPr>
        <w:pStyle w:val="Zarystreci"/>
        <w:spacing w:before="0" w:after="0"/>
        <w:rPr>
          <w:rFonts w:ascii="Century Schoolbook" w:hAnsi="Century Schoolbook"/>
          <w:b/>
          <w:sz w:val="20"/>
          <w:szCs w:val="20"/>
          <w:lang w:val="en-US"/>
        </w:rPr>
      </w:pPr>
      <w:r w:rsidRPr="00566AF1">
        <w:rPr>
          <w:rFonts w:ascii="Century Schoolbook" w:hAnsi="Century Schoolbook"/>
          <w:b/>
          <w:sz w:val="20"/>
          <w:szCs w:val="20"/>
          <w:lang w:val="en-US"/>
        </w:rPr>
        <w:t>JEL codes</w:t>
      </w:r>
      <w:r w:rsidR="00A464C3" w:rsidRPr="00566AF1">
        <w:rPr>
          <w:rFonts w:ascii="Century Schoolbook" w:hAnsi="Century Schoolbook"/>
          <w:b/>
          <w:sz w:val="20"/>
          <w:szCs w:val="20"/>
          <w:lang w:val="en-US"/>
        </w:rPr>
        <w:t xml:space="preserve">: </w:t>
      </w:r>
      <w:r w:rsidR="00FA4C65" w:rsidRPr="00566AF1">
        <w:rPr>
          <w:rFonts w:ascii="Century Schoolbook" w:hAnsi="Century Schoolbook"/>
          <w:i/>
          <w:sz w:val="20"/>
          <w:szCs w:val="20"/>
          <w:lang w:val="en-US"/>
        </w:rPr>
        <w:t>x</w:t>
      </w:r>
      <w:r w:rsidR="00B81D96" w:rsidRPr="00566AF1">
        <w:rPr>
          <w:rFonts w:ascii="Century Schoolbook" w:hAnsi="Century Schoolbook"/>
          <w:i/>
          <w:sz w:val="20"/>
          <w:szCs w:val="20"/>
          <w:lang w:val="en-US"/>
        </w:rPr>
        <w:t xml:space="preserve">; </w:t>
      </w:r>
      <w:r w:rsidR="00FA4C65" w:rsidRPr="00566AF1">
        <w:rPr>
          <w:rFonts w:ascii="Century Schoolbook" w:hAnsi="Century Schoolbook"/>
          <w:i/>
          <w:sz w:val="20"/>
          <w:szCs w:val="20"/>
          <w:lang w:val="en-US"/>
        </w:rPr>
        <w:t>x</w:t>
      </w:r>
      <w:r w:rsidR="00B81D96" w:rsidRPr="00566AF1">
        <w:rPr>
          <w:rFonts w:ascii="Century Schoolbook" w:hAnsi="Century Schoolbook"/>
          <w:i/>
          <w:sz w:val="20"/>
          <w:szCs w:val="20"/>
          <w:lang w:val="en-US"/>
        </w:rPr>
        <w:t xml:space="preserve">; </w:t>
      </w:r>
      <w:r w:rsidR="00FA4C65" w:rsidRPr="00566AF1">
        <w:rPr>
          <w:rFonts w:ascii="Century Schoolbook" w:hAnsi="Century Schoolbook"/>
          <w:i/>
          <w:sz w:val="20"/>
          <w:szCs w:val="20"/>
          <w:lang w:val="en-US"/>
        </w:rPr>
        <w:t>x</w:t>
      </w:r>
      <w:r w:rsidR="00B81D96" w:rsidRPr="00566AF1">
        <w:rPr>
          <w:rFonts w:ascii="Century Schoolbook" w:hAnsi="Century Schoolbook"/>
          <w:i/>
          <w:sz w:val="20"/>
          <w:szCs w:val="20"/>
          <w:lang w:val="en-US"/>
        </w:rPr>
        <w:t xml:space="preserve">; </w:t>
      </w:r>
      <w:r w:rsidR="00FA4C65" w:rsidRPr="00566AF1">
        <w:rPr>
          <w:rFonts w:ascii="Century Schoolbook" w:hAnsi="Century Schoolbook"/>
          <w:i/>
          <w:sz w:val="20"/>
          <w:szCs w:val="20"/>
          <w:lang w:val="en-US"/>
        </w:rPr>
        <w:t>x</w:t>
      </w:r>
      <w:r w:rsidR="00A464C3" w:rsidRPr="00566AF1">
        <w:rPr>
          <w:rFonts w:ascii="Century Schoolbook" w:hAnsi="Century Schoolbook"/>
          <w:b/>
          <w:sz w:val="20"/>
          <w:szCs w:val="20"/>
          <w:lang w:val="en-US"/>
        </w:rPr>
        <w:t xml:space="preserve"> </w:t>
      </w:r>
    </w:p>
    <w:p w14:paraId="24DC9DA5" w14:textId="77777777" w:rsidR="00A464C3" w:rsidRPr="00566AF1" w:rsidRDefault="00A464C3" w:rsidP="00A464C3">
      <w:pPr>
        <w:pStyle w:val="Zarystreci"/>
        <w:spacing w:before="0" w:after="0"/>
        <w:rPr>
          <w:rFonts w:ascii="Century Schoolbook" w:hAnsi="Century Schoolbook"/>
          <w:b/>
          <w:sz w:val="20"/>
          <w:szCs w:val="20"/>
          <w:lang w:val="en-US"/>
        </w:rPr>
      </w:pPr>
    </w:p>
    <w:p w14:paraId="3E9897FC" w14:textId="50E2A5AF" w:rsidR="00A464C3" w:rsidRPr="00566AF1" w:rsidRDefault="00566AF1" w:rsidP="00A464C3">
      <w:pPr>
        <w:pStyle w:val="Zarystreci"/>
        <w:spacing w:before="0" w:after="0"/>
        <w:rPr>
          <w:rFonts w:ascii="Century Schoolbook" w:hAnsi="Century Schoolbook"/>
          <w:sz w:val="20"/>
          <w:szCs w:val="20"/>
          <w:lang w:val="en-US"/>
        </w:rPr>
      </w:pPr>
      <w:r w:rsidRPr="00566AF1">
        <w:rPr>
          <w:rFonts w:ascii="Century Schoolbook" w:hAnsi="Century Schoolbook"/>
          <w:b/>
          <w:sz w:val="20"/>
          <w:szCs w:val="20"/>
          <w:lang w:val="en-US"/>
        </w:rPr>
        <w:t>Keywords</w:t>
      </w:r>
      <w:r w:rsidR="00A464C3" w:rsidRPr="00566AF1">
        <w:rPr>
          <w:rFonts w:ascii="Century Schoolbook" w:hAnsi="Century Schoolbook"/>
          <w:b/>
          <w:sz w:val="20"/>
          <w:szCs w:val="20"/>
          <w:lang w:val="en-US"/>
        </w:rPr>
        <w:t>:</w:t>
      </w:r>
      <w:r w:rsidR="00A464C3" w:rsidRPr="00566AF1">
        <w:rPr>
          <w:rFonts w:ascii="Century Schoolbook" w:hAnsi="Century Schoolbook"/>
          <w:sz w:val="20"/>
          <w:szCs w:val="20"/>
          <w:lang w:val="en-US"/>
        </w:rPr>
        <w:t xml:space="preserve"> </w:t>
      </w:r>
      <w:r w:rsidR="00FA4C65" w:rsidRPr="00566AF1">
        <w:rPr>
          <w:rFonts w:ascii="Century Schoolbook" w:hAnsi="Century Schoolbook"/>
          <w:i/>
          <w:sz w:val="20"/>
          <w:szCs w:val="20"/>
          <w:lang w:val="en-US"/>
        </w:rPr>
        <w:t>x</w:t>
      </w:r>
      <w:r w:rsidR="003774F4" w:rsidRPr="00566AF1">
        <w:rPr>
          <w:rFonts w:ascii="Century Schoolbook" w:hAnsi="Century Schoolbook"/>
          <w:i/>
          <w:sz w:val="20"/>
          <w:szCs w:val="20"/>
          <w:lang w:val="en-US"/>
        </w:rPr>
        <w:t>;</w:t>
      </w:r>
      <w:r w:rsidR="00333733" w:rsidRPr="00566AF1">
        <w:rPr>
          <w:rFonts w:ascii="Century Schoolbook" w:hAnsi="Century Schoolbook"/>
          <w:i/>
          <w:sz w:val="20"/>
          <w:szCs w:val="20"/>
          <w:lang w:val="en-US"/>
        </w:rPr>
        <w:t xml:space="preserve"> </w:t>
      </w:r>
      <w:r w:rsidR="00FA4C65" w:rsidRPr="00566AF1">
        <w:rPr>
          <w:rFonts w:ascii="Century Schoolbook" w:hAnsi="Century Schoolbook"/>
          <w:i/>
          <w:sz w:val="20"/>
          <w:szCs w:val="20"/>
          <w:lang w:val="en-US"/>
        </w:rPr>
        <w:t>x</w:t>
      </w:r>
      <w:r w:rsidR="003774F4" w:rsidRPr="00566AF1">
        <w:rPr>
          <w:rFonts w:ascii="Century Schoolbook" w:hAnsi="Century Schoolbook"/>
          <w:i/>
          <w:sz w:val="20"/>
          <w:szCs w:val="20"/>
          <w:lang w:val="en-US"/>
        </w:rPr>
        <w:t>;</w:t>
      </w:r>
      <w:r w:rsidR="00333733" w:rsidRPr="00566AF1">
        <w:rPr>
          <w:rFonts w:ascii="Century Schoolbook" w:hAnsi="Century Schoolbook"/>
          <w:i/>
          <w:sz w:val="20"/>
          <w:szCs w:val="20"/>
          <w:lang w:val="en-US"/>
        </w:rPr>
        <w:t xml:space="preserve"> </w:t>
      </w:r>
      <w:r w:rsidR="00FA4C65" w:rsidRPr="00566AF1">
        <w:rPr>
          <w:rFonts w:ascii="Century Schoolbook" w:hAnsi="Century Schoolbook"/>
          <w:i/>
          <w:sz w:val="20"/>
          <w:szCs w:val="20"/>
          <w:lang w:val="en-US"/>
        </w:rPr>
        <w:t>x</w:t>
      </w:r>
      <w:r w:rsidR="003774F4" w:rsidRPr="00566AF1">
        <w:rPr>
          <w:rFonts w:ascii="Century Schoolbook" w:hAnsi="Century Schoolbook"/>
          <w:i/>
          <w:sz w:val="20"/>
          <w:szCs w:val="20"/>
          <w:lang w:val="en-US"/>
        </w:rPr>
        <w:t>;</w:t>
      </w:r>
      <w:r w:rsidR="00333733" w:rsidRPr="00566AF1">
        <w:rPr>
          <w:rFonts w:ascii="Century Schoolbook" w:hAnsi="Century Schoolbook"/>
          <w:i/>
          <w:sz w:val="20"/>
          <w:szCs w:val="20"/>
          <w:lang w:val="en-US"/>
        </w:rPr>
        <w:t xml:space="preserve"> </w:t>
      </w:r>
      <w:r w:rsidR="00FA4C65" w:rsidRPr="00566AF1">
        <w:rPr>
          <w:rFonts w:ascii="Century Schoolbook" w:hAnsi="Century Schoolbook"/>
          <w:i/>
          <w:sz w:val="20"/>
          <w:szCs w:val="20"/>
          <w:lang w:val="en-US"/>
        </w:rPr>
        <w:t>x</w:t>
      </w:r>
      <w:r w:rsidR="003774F4" w:rsidRPr="00566AF1">
        <w:rPr>
          <w:rFonts w:ascii="Century Schoolbook" w:hAnsi="Century Schoolbook"/>
          <w:i/>
          <w:sz w:val="20"/>
          <w:szCs w:val="20"/>
          <w:lang w:val="en-US"/>
        </w:rPr>
        <w:t>;</w:t>
      </w:r>
      <w:r w:rsidR="00333733" w:rsidRPr="00566AF1">
        <w:rPr>
          <w:rFonts w:ascii="Century Schoolbook" w:hAnsi="Century Schoolbook"/>
          <w:i/>
          <w:sz w:val="20"/>
          <w:szCs w:val="20"/>
          <w:lang w:val="en-US"/>
        </w:rPr>
        <w:t xml:space="preserve"> </w:t>
      </w:r>
      <w:r w:rsidR="00FA4C65" w:rsidRPr="00566AF1">
        <w:rPr>
          <w:rFonts w:ascii="Century Schoolbook" w:hAnsi="Century Schoolbook"/>
          <w:i/>
          <w:sz w:val="20"/>
          <w:szCs w:val="20"/>
          <w:lang w:val="en-US"/>
        </w:rPr>
        <w:t>x</w:t>
      </w:r>
      <w:r w:rsidR="00A464C3" w:rsidRPr="00566AF1">
        <w:rPr>
          <w:rFonts w:ascii="Century Schoolbook" w:hAnsi="Century Schoolbook"/>
          <w:sz w:val="20"/>
          <w:szCs w:val="20"/>
          <w:lang w:val="en-US"/>
        </w:rPr>
        <w:t xml:space="preserve"> </w:t>
      </w:r>
    </w:p>
    <w:p w14:paraId="7F0B7E9A" w14:textId="77777777" w:rsidR="00A464C3" w:rsidRPr="00566AF1" w:rsidRDefault="00A464C3" w:rsidP="00A464C3">
      <w:pPr>
        <w:pStyle w:val="Zarystreci"/>
        <w:spacing w:before="0" w:after="0"/>
        <w:rPr>
          <w:sz w:val="20"/>
          <w:szCs w:val="20"/>
          <w:lang w:val="en-US"/>
        </w:rPr>
      </w:pPr>
    </w:p>
    <w:p w14:paraId="7704D4E6" w14:textId="2DE8C63C" w:rsidR="00A464C3" w:rsidRPr="00566AF1" w:rsidRDefault="00774147" w:rsidP="00A464C3">
      <w:pPr>
        <w:pStyle w:val="Zarystreci"/>
        <w:jc w:val="center"/>
        <w:rPr>
          <w:rFonts w:ascii="Century Schoolbook" w:hAnsi="Century Schoolbook"/>
          <w:b/>
          <w:sz w:val="20"/>
          <w:szCs w:val="20"/>
          <w:lang w:val="en-US"/>
        </w:rPr>
      </w:pPr>
      <w:r w:rsidRPr="00566AF1">
        <w:rPr>
          <w:rFonts w:ascii="Century Schoolbook" w:hAnsi="Century Schoolbook"/>
          <w:b/>
          <w:sz w:val="20"/>
          <w:szCs w:val="20"/>
          <w:lang w:val="en-US"/>
        </w:rPr>
        <w:t>Abstra</w:t>
      </w:r>
      <w:r w:rsidR="00566AF1">
        <w:rPr>
          <w:rFonts w:ascii="Century Schoolbook" w:hAnsi="Century Schoolbook"/>
          <w:b/>
          <w:sz w:val="20"/>
          <w:szCs w:val="20"/>
          <w:lang w:val="en-US"/>
        </w:rPr>
        <w:t>c</w:t>
      </w:r>
      <w:r w:rsidRPr="00566AF1">
        <w:rPr>
          <w:rFonts w:ascii="Century Schoolbook" w:hAnsi="Century Schoolbook"/>
          <w:b/>
          <w:sz w:val="20"/>
          <w:szCs w:val="20"/>
          <w:lang w:val="en-US"/>
        </w:rPr>
        <w:t>t</w:t>
      </w:r>
    </w:p>
    <w:p w14:paraId="46D8AE4E" w14:textId="28E18AF4" w:rsidR="001F2071" w:rsidRPr="00566AF1" w:rsidRDefault="00566AF1" w:rsidP="00BF746B">
      <w:pPr>
        <w:pStyle w:val="Zarystreci"/>
        <w:spacing w:before="0" w:after="0"/>
        <w:rPr>
          <w:sz w:val="20"/>
          <w:szCs w:val="20"/>
          <w:lang w:val="en-US"/>
        </w:rPr>
      </w:pPr>
      <w:r w:rsidRPr="00566AF1">
        <w:rPr>
          <w:rFonts w:ascii="Century Schoolbook" w:hAnsi="Century Schoolbook"/>
          <w:sz w:val="20"/>
          <w:szCs w:val="20"/>
          <w:lang w:val="en-US"/>
        </w:rPr>
        <w:t xml:space="preserve">The abstract should be 150-250 words long and </w:t>
      </w:r>
      <w:r w:rsidR="00B14FE9">
        <w:rPr>
          <w:rFonts w:ascii="Century Schoolbook" w:hAnsi="Century Schoolbook"/>
          <w:sz w:val="20"/>
          <w:szCs w:val="20"/>
          <w:lang w:val="en-US"/>
        </w:rPr>
        <w:t>describe</w:t>
      </w:r>
      <w:r w:rsidRPr="00566AF1">
        <w:rPr>
          <w:rFonts w:ascii="Century Schoolbook" w:hAnsi="Century Schoolbook"/>
          <w:sz w:val="20"/>
          <w:szCs w:val="20"/>
          <w:lang w:val="en-US"/>
        </w:rPr>
        <w:t xml:space="preserve"> the research o</w:t>
      </w:r>
      <w:r>
        <w:rPr>
          <w:rFonts w:ascii="Century Schoolbook" w:hAnsi="Century Schoolbook"/>
          <w:sz w:val="20"/>
          <w:szCs w:val="20"/>
          <w:lang w:val="en-US"/>
        </w:rPr>
        <w:t>b</w:t>
      </w:r>
      <w:r w:rsidRPr="00566AF1">
        <w:rPr>
          <w:rFonts w:ascii="Century Schoolbook" w:hAnsi="Century Schoolbook"/>
          <w:sz w:val="20"/>
          <w:szCs w:val="20"/>
          <w:lang w:val="en-US"/>
        </w:rPr>
        <w:t>je</w:t>
      </w:r>
      <w:r>
        <w:rPr>
          <w:rFonts w:ascii="Century Schoolbook" w:hAnsi="Century Schoolbook"/>
          <w:sz w:val="20"/>
          <w:szCs w:val="20"/>
          <w:lang w:val="en-US"/>
        </w:rPr>
        <w:t>c</w:t>
      </w:r>
      <w:r w:rsidRPr="00566AF1">
        <w:rPr>
          <w:rFonts w:ascii="Century Schoolbook" w:hAnsi="Century Schoolbook"/>
          <w:sz w:val="20"/>
          <w:szCs w:val="20"/>
          <w:lang w:val="en-US"/>
        </w:rPr>
        <w:t xml:space="preserve">tive, </w:t>
      </w:r>
      <w:r w:rsidR="00B14FE9">
        <w:rPr>
          <w:rFonts w:ascii="Century Schoolbook" w:hAnsi="Century Schoolbook"/>
          <w:sz w:val="20"/>
          <w:szCs w:val="20"/>
          <w:lang w:val="en-US"/>
        </w:rPr>
        <w:t xml:space="preserve">implemented </w:t>
      </w:r>
      <w:r w:rsidRPr="00566AF1">
        <w:rPr>
          <w:rFonts w:ascii="Century Schoolbook" w:hAnsi="Century Schoolbook"/>
          <w:sz w:val="20"/>
          <w:szCs w:val="20"/>
          <w:lang w:val="en-US"/>
        </w:rPr>
        <w:t>methods and the most important results and conclusions.</w:t>
      </w:r>
    </w:p>
    <w:sectPr w:rsidR="001F2071" w:rsidRPr="00566AF1" w:rsidSect="005F04D6">
      <w:headerReference w:type="default" r:id="rId7"/>
      <w:pgSz w:w="8959" w:h="12928" w:code="9"/>
      <w:pgMar w:top="1134" w:right="1134" w:bottom="1134" w:left="1134" w:header="851" w:footer="851" w:gutter="0"/>
      <w:cols w:space="3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1A50" w14:textId="77777777" w:rsidR="00E06681" w:rsidRDefault="00E06681">
      <w:r>
        <w:separator/>
      </w:r>
    </w:p>
  </w:endnote>
  <w:endnote w:type="continuationSeparator" w:id="0">
    <w:p w14:paraId="71A580C5" w14:textId="77777777" w:rsidR="00E06681" w:rsidRDefault="00E0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lasSouv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6321" w14:textId="77777777" w:rsidR="00E06681" w:rsidRDefault="00E06681">
      <w:r>
        <w:separator/>
      </w:r>
    </w:p>
  </w:footnote>
  <w:footnote w:type="continuationSeparator" w:id="0">
    <w:p w14:paraId="549584BB" w14:textId="77777777" w:rsidR="00E06681" w:rsidRDefault="00E0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6A17" w14:textId="427B4D3C" w:rsidR="00FA4C65" w:rsidRPr="00B14FE9" w:rsidRDefault="00B14FE9" w:rsidP="00FA4C65">
    <w:pPr>
      <w:pStyle w:val="Nagwek3"/>
      <w:jc w:val="center"/>
      <w:rPr>
        <w:rFonts w:ascii="Century Schoolbook" w:hAnsi="Century Schoolbook"/>
        <w:b w:val="0"/>
        <w:bCs w:val="0"/>
        <w:sz w:val="20"/>
        <w:szCs w:val="20"/>
        <w:vertAlign w:val="superscript"/>
      </w:rPr>
    </w:pPr>
    <w:r w:rsidRPr="00B14FE9">
      <w:rPr>
        <w:rFonts w:ascii="Century Schoolbook" w:hAnsi="Century Schoolbook"/>
        <w:b w:val="0"/>
        <w:bCs w:val="0"/>
        <w:sz w:val="20"/>
        <w:szCs w:val="20"/>
        <w:vertAlign w:val="superscript"/>
      </w:rPr>
      <w:t>12th International Scientific Conference CONTEMPORARY ECONOMIC PROBLEMS</w:t>
    </w:r>
  </w:p>
  <w:p w14:paraId="5BCE41CF" w14:textId="1B188A0D" w:rsidR="00FF7883" w:rsidRPr="00566AF1" w:rsidRDefault="00B14FE9" w:rsidP="00FA4C65">
    <w:pPr>
      <w:pStyle w:val="Nagwek3"/>
      <w:jc w:val="center"/>
      <w:rPr>
        <w:rFonts w:ascii="Century Schoolbook" w:hAnsi="Century Schoolbook" w:cs="Arial"/>
        <w:szCs w:val="26"/>
        <w:lang w:eastAsia="pl-PL"/>
      </w:rPr>
    </w:pPr>
    <w:r>
      <w:rPr>
        <w:rFonts w:ascii="Century Schoolbook" w:hAnsi="Century Schoolbook"/>
        <w:b w:val="0"/>
        <w:bCs w:val="0"/>
        <w:sz w:val="20"/>
        <w:szCs w:val="20"/>
        <w:vertAlign w:val="superscript"/>
      </w:rPr>
      <w:t>“</w:t>
    </w:r>
    <w:r w:rsidR="00566AF1" w:rsidRPr="00566AF1">
      <w:rPr>
        <w:rFonts w:ascii="Century Schoolbook" w:hAnsi="Century Schoolbook"/>
        <w:b w:val="0"/>
        <w:bCs w:val="0"/>
        <w:sz w:val="20"/>
        <w:szCs w:val="20"/>
        <w:vertAlign w:val="superscript"/>
      </w:rPr>
      <w:t>Economy in times of uncertainty</w:t>
    </w:r>
    <w:r>
      <w:rPr>
        <w:rFonts w:ascii="Century Schoolbook" w:hAnsi="Century Schoolbook"/>
        <w:b w:val="0"/>
        <w:bCs w:val="0"/>
        <w:sz w:val="20"/>
        <w:szCs w:val="20"/>
        <w:vertAlign w:val="superscript"/>
      </w:rPr>
      <w:t>”</w:t>
    </w:r>
    <w:r w:rsidR="00FA4C65" w:rsidRPr="00566AF1">
      <w:rPr>
        <w:rFonts w:ascii="Century Schoolbook" w:hAnsi="Century Schoolbook"/>
        <w:b w:val="0"/>
        <w:bCs w:val="0"/>
        <w:sz w:val="20"/>
        <w:szCs w:val="20"/>
        <w:vertAlign w:val="superscript"/>
      </w:rPr>
      <w:t xml:space="preserve">, </w:t>
    </w:r>
    <w:r w:rsidR="00566AF1" w:rsidRPr="00566AF1">
      <w:rPr>
        <w:rFonts w:ascii="Century Schoolbook" w:hAnsi="Century Schoolbook"/>
        <w:b w:val="0"/>
        <w:bCs w:val="0"/>
        <w:sz w:val="20"/>
        <w:szCs w:val="20"/>
        <w:vertAlign w:val="superscript"/>
      </w:rPr>
      <w:t xml:space="preserve">Katowice, </w:t>
    </w:r>
    <w:r>
      <w:rPr>
        <w:rFonts w:ascii="Century Schoolbook" w:hAnsi="Century Schoolbook"/>
        <w:b w:val="0"/>
        <w:bCs w:val="0"/>
        <w:sz w:val="20"/>
        <w:szCs w:val="20"/>
        <w:vertAlign w:val="superscript"/>
      </w:rPr>
      <w:t>May 31,</w:t>
    </w:r>
    <w:r w:rsidR="00566AF1" w:rsidRPr="00566AF1">
      <w:rPr>
        <w:rFonts w:ascii="Century Schoolbook" w:hAnsi="Century Schoolbook"/>
        <w:b w:val="0"/>
        <w:bCs w:val="0"/>
        <w:sz w:val="20"/>
        <w:szCs w:val="20"/>
        <w:vertAlign w:val="superscript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0CB46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8A40C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8EA79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25E94C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6E0790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FDED61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4DF41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B76782"/>
    <w:multiLevelType w:val="hybridMultilevel"/>
    <w:tmpl w:val="6A442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5728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AB62BE"/>
    <w:multiLevelType w:val="hybridMultilevel"/>
    <w:tmpl w:val="2F227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4688C"/>
    <w:multiLevelType w:val="hybridMultilevel"/>
    <w:tmpl w:val="F51A7DAA"/>
    <w:lvl w:ilvl="0" w:tplc="A4CE1E18">
      <w:start w:val="1"/>
      <w:numFmt w:val="bullet"/>
      <w:lvlText w:val="−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F06CB"/>
    <w:multiLevelType w:val="hybridMultilevel"/>
    <w:tmpl w:val="8396A1E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9B2F0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3C86A89"/>
    <w:multiLevelType w:val="multilevel"/>
    <w:tmpl w:val="B41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E55D1"/>
    <w:multiLevelType w:val="hybridMultilevel"/>
    <w:tmpl w:val="C4EE69C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94B24C2"/>
    <w:multiLevelType w:val="hybridMultilevel"/>
    <w:tmpl w:val="BFF25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E895B8D"/>
    <w:multiLevelType w:val="hybridMultilevel"/>
    <w:tmpl w:val="6DD28CF4"/>
    <w:lvl w:ilvl="0" w:tplc="C1CAE16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856C5"/>
    <w:multiLevelType w:val="hybridMultilevel"/>
    <w:tmpl w:val="E74CEC18"/>
    <w:lvl w:ilvl="0" w:tplc="032AD430">
      <w:start w:val="1"/>
      <w:numFmt w:val="decimal"/>
      <w:lvlText w:val="Lemma %1."/>
      <w:lvlJc w:val="left"/>
      <w:pPr>
        <w:tabs>
          <w:tab w:val="num" w:pos="1418"/>
        </w:tabs>
        <w:ind w:left="794" w:hanging="226"/>
      </w:pPr>
      <w:rPr>
        <w:rFonts w:hint="default"/>
        <w:b w:val="0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E7CE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48470FA"/>
    <w:multiLevelType w:val="multilevel"/>
    <w:tmpl w:val="08BC81BA"/>
    <w:lvl w:ilvl="0">
      <w:start w:val="1"/>
      <w:numFmt w:val="upperLetter"/>
      <w:pStyle w:val="Appendix1"/>
      <w:suff w:val="nothing"/>
      <w:lvlText w:val="Appendix %1.   "/>
      <w:lvlJc w:val="left"/>
      <w:pPr>
        <w:ind w:left="300" w:hanging="300"/>
      </w:pPr>
      <w:rPr>
        <w:rFonts w:hint="default"/>
        <w:color w:val="auto"/>
      </w:rPr>
    </w:lvl>
    <w:lvl w:ilvl="1">
      <w:start w:val="1"/>
      <w:numFmt w:val="decimal"/>
      <w:pStyle w:val="Appendix2"/>
      <w:suff w:val="nothing"/>
      <w:lvlText w:val="%1.%2.   "/>
      <w:lvlJc w:val="left"/>
      <w:pPr>
        <w:ind w:left="510" w:hanging="51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Appendix3"/>
      <w:suff w:val="nothing"/>
      <w:lvlText w:val="%1.%2.%3.   "/>
      <w:lvlJc w:val="left"/>
      <w:pPr>
        <w:ind w:left="288" w:hanging="28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66C968D2"/>
    <w:multiLevelType w:val="hybridMultilevel"/>
    <w:tmpl w:val="4350DC60"/>
    <w:lvl w:ilvl="0" w:tplc="A8CC21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BA67F67"/>
    <w:multiLevelType w:val="hybridMultilevel"/>
    <w:tmpl w:val="B956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80246"/>
    <w:multiLevelType w:val="hybridMultilevel"/>
    <w:tmpl w:val="EAD44D52"/>
    <w:lvl w:ilvl="0" w:tplc="3B14FD0E">
      <w:start w:val="1"/>
      <w:numFmt w:val="bullet"/>
      <w:lvlText w:val="−"/>
      <w:lvlJc w:val="lef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059346">
    <w:abstractNumId w:val="6"/>
  </w:num>
  <w:num w:numId="2" w16cid:durableId="346296481">
    <w:abstractNumId w:val="5"/>
  </w:num>
  <w:num w:numId="3" w16cid:durableId="426924339">
    <w:abstractNumId w:val="4"/>
  </w:num>
  <w:num w:numId="4" w16cid:durableId="289670120">
    <w:abstractNumId w:val="3"/>
  </w:num>
  <w:num w:numId="5" w16cid:durableId="953100367">
    <w:abstractNumId w:val="2"/>
  </w:num>
  <w:num w:numId="6" w16cid:durableId="847521182">
    <w:abstractNumId w:val="1"/>
  </w:num>
  <w:num w:numId="7" w16cid:durableId="880046638">
    <w:abstractNumId w:val="0"/>
  </w:num>
  <w:num w:numId="8" w16cid:durableId="1793670441">
    <w:abstractNumId w:val="19"/>
  </w:num>
  <w:num w:numId="9" w16cid:durableId="37777017">
    <w:abstractNumId w:val="22"/>
  </w:num>
  <w:num w:numId="10" w16cid:durableId="243077393">
    <w:abstractNumId w:val="11"/>
  </w:num>
  <w:num w:numId="11" w16cid:durableId="1149178016">
    <w:abstractNumId w:val="15"/>
  </w:num>
  <w:num w:numId="12" w16cid:durableId="1518694533">
    <w:abstractNumId w:val="21"/>
  </w:num>
  <w:num w:numId="13" w16cid:durableId="64454257">
    <w:abstractNumId w:val="25"/>
  </w:num>
  <w:num w:numId="14" w16cid:durableId="1823425574">
    <w:abstractNumId w:val="20"/>
  </w:num>
  <w:num w:numId="15" w16cid:durableId="478887371">
    <w:abstractNumId w:val="17"/>
  </w:num>
  <w:num w:numId="16" w16cid:durableId="1842817583">
    <w:abstractNumId w:val="23"/>
  </w:num>
  <w:num w:numId="17" w16cid:durableId="1664167187">
    <w:abstractNumId w:val="14"/>
  </w:num>
  <w:num w:numId="18" w16cid:durableId="1878156895">
    <w:abstractNumId w:val="10"/>
  </w:num>
  <w:num w:numId="19" w16cid:durableId="1968198234">
    <w:abstractNumId w:val="12"/>
  </w:num>
  <w:num w:numId="20" w16cid:durableId="556094015">
    <w:abstractNumId w:val="18"/>
  </w:num>
  <w:num w:numId="21" w16cid:durableId="1583025850">
    <w:abstractNumId w:val="13"/>
  </w:num>
  <w:num w:numId="22" w16cid:durableId="1236821740">
    <w:abstractNumId w:val="24"/>
  </w:num>
  <w:num w:numId="23" w16cid:durableId="18641741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hideSpellingErrors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autoHyphenation/>
  <w:consecutiveHyphenLimit w:val="3"/>
  <w:hyphenationZone w:val="357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5"/>
    <w:rsid w:val="00002042"/>
    <w:rsid w:val="00003BDB"/>
    <w:rsid w:val="00012122"/>
    <w:rsid w:val="0001358D"/>
    <w:rsid w:val="00014CC0"/>
    <w:rsid w:val="0001553C"/>
    <w:rsid w:val="0002322E"/>
    <w:rsid w:val="00025FB8"/>
    <w:rsid w:val="00026D92"/>
    <w:rsid w:val="0002763D"/>
    <w:rsid w:val="000322CD"/>
    <w:rsid w:val="00034450"/>
    <w:rsid w:val="00034E44"/>
    <w:rsid w:val="00040BF1"/>
    <w:rsid w:val="000410FC"/>
    <w:rsid w:val="00046F55"/>
    <w:rsid w:val="00047D4E"/>
    <w:rsid w:val="00055417"/>
    <w:rsid w:val="00060A11"/>
    <w:rsid w:val="00062C34"/>
    <w:rsid w:val="00063F15"/>
    <w:rsid w:val="00070154"/>
    <w:rsid w:val="00074305"/>
    <w:rsid w:val="00074DCC"/>
    <w:rsid w:val="00081930"/>
    <w:rsid w:val="00081B3A"/>
    <w:rsid w:val="000824DD"/>
    <w:rsid w:val="00086BA9"/>
    <w:rsid w:val="00094113"/>
    <w:rsid w:val="000976D7"/>
    <w:rsid w:val="000A1798"/>
    <w:rsid w:val="000B031C"/>
    <w:rsid w:val="000D34FF"/>
    <w:rsid w:val="00100524"/>
    <w:rsid w:val="0010209F"/>
    <w:rsid w:val="00116676"/>
    <w:rsid w:val="00120A0B"/>
    <w:rsid w:val="00121A2F"/>
    <w:rsid w:val="00124A19"/>
    <w:rsid w:val="00125288"/>
    <w:rsid w:val="001331BC"/>
    <w:rsid w:val="00140297"/>
    <w:rsid w:val="00143432"/>
    <w:rsid w:val="0014640F"/>
    <w:rsid w:val="001501D0"/>
    <w:rsid w:val="00150366"/>
    <w:rsid w:val="0015376A"/>
    <w:rsid w:val="001611FC"/>
    <w:rsid w:val="0016719B"/>
    <w:rsid w:val="00167C0A"/>
    <w:rsid w:val="00171D81"/>
    <w:rsid w:val="00174CC1"/>
    <w:rsid w:val="00176DDC"/>
    <w:rsid w:val="00180A13"/>
    <w:rsid w:val="00186093"/>
    <w:rsid w:val="001935F5"/>
    <w:rsid w:val="001A1D44"/>
    <w:rsid w:val="001A2422"/>
    <w:rsid w:val="001A2C29"/>
    <w:rsid w:val="001A5235"/>
    <w:rsid w:val="001B224C"/>
    <w:rsid w:val="001B42B9"/>
    <w:rsid w:val="001B6F64"/>
    <w:rsid w:val="001B76AB"/>
    <w:rsid w:val="001C20D7"/>
    <w:rsid w:val="001C4C27"/>
    <w:rsid w:val="001C66BE"/>
    <w:rsid w:val="001C67A5"/>
    <w:rsid w:val="001D18C8"/>
    <w:rsid w:val="001D351E"/>
    <w:rsid w:val="001D3D21"/>
    <w:rsid w:val="001D4FB2"/>
    <w:rsid w:val="001D7FBA"/>
    <w:rsid w:val="001E028C"/>
    <w:rsid w:val="001E25DA"/>
    <w:rsid w:val="001E48E3"/>
    <w:rsid w:val="001F2071"/>
    <w:rsid w:val="001F2A86"/>
    <w:rsid w:val="001F515F"/>
    <w:rsid w:val="00201B88"/>
    <w:rsid w:val="00204952"/>
    <w:rsid w:val="002077F0"/>
    <w:rsid w:val="00207BAB"/>
    <w:rsid w:val="002139CE"/>
    <w:rsid w:val="00233AB4"/>
    <w:rsid w:val="00233CC4"/>
    <w:rsid w:val="0023440F"/>
    <w:rsid w:val="0023586F"/>
    <w:rsid w:val="0024087A"/>
    <w:rsid w:val="0024606E"/>
    <w:rsid w:val="002531FA"/>
    <w:rsid w:val="00261F38"/>
    <w:rsid w:val="00262AFA"/>
    <w:rsid w:val="00264578"/>
    <w:rsid w:val="0027732C"/>
    <w:rsid w:val="002805C1"/>
    <w:rsid w:val="00281AB2"/>
    <w:rsid w:val="00281C41"/>
    <w:rsid w:val="002826A0"/>
    <w:rsid w:val="00285E6C"/>
    <w:rsid w:val="002871CE"/>
    <w:rsid w:val="002A2D5C"/>
    <w:rsid w:val="002A2F59"/>
    <w:rsid w:val="002B1657"/>
    <w:rsid w:val="002C15F2"/>
    <w:rsid w:val="002D2AA2"/>
    <w:rsid w:val="002D2C40"/>
    <w:rsid w:val="002D4BD3"/>
    <w:rsid w:val="002D576B"/>
    <w:rsid w:val="002E0799"/>
    <w:rsid w:val="002E0BF1"/>
    <w:rsid w:val="002E51D7"/>
    <w:rsid w:val="002E7900"/>
    <w:rsid w:val="002F732C"/>
    <w:rsid w:val="0031456B"/>
    <w:rsid w:val="003168B8"/>
    <w:rsid w:val="0031705D"/>
    <w:rsid w:val="00317792"/>
    <w:rsid w:val="00323678"/>
    <w:rsid w:val="00324FF1"/>
    <w:rsid w:val="003251E0"/>
    <w:rsid w:val="00326B7D"/>
    <w:rsid w:val="003311FF"/>
    <w:rsid w:val="00333733"/>
    <w:rsid w:val="00335756"/>
    <w:rsid w:val="00335B33"/>
    <w:rsid w:val="00341E3C"/>
    <w:rsid w:val="00347622"/>
    <w:rsid w:val="00350115"/>
    <w:rsid w:val="00361836"/>
    <w:rsid w:val="0036666F"/>
    <w:rsid w:val="003702ED"/>
    <w:rsid w:val="00370A5E"/>
    <w:rsid w:val="003774F4"/>
    <w:rsid w:val="0038100F"/>
    <w:rsid w:val="00381E7A"/>
    <w:rsid w:val="0038260B"/>
    <w:rsid w:val="00390A57"/>
    <w:rsid w:val="0039155F"/>
    <w:rsid w:val="003957A4"/>
    <w:rsid w:val="003977E8"/>
    <w:rsid w:val="003A1577"/>
    <w:rsid w:val="003A3D20"/>
    <w:rsid w:val="003A3E57"/>
    <w:rsid w:val="003A7056"/>
    <w:rsid w:val="003B0CFC"/>
    <w:rsid w:val="003B63F2"/>
    <w:rsid w:val="003B7B41"/>
    <w:rsid w:val="003B7E52"/>
    <w:rsid w:val="003C2EEB"/>
    <w:rsid w:val="003C5E46"/>
    <w:rsid w:val="003C6052"/>
    <w:rsid w:val="003D28C6"/>
    <w:rsid w:val="003D41B0"/>
    <w:rsid w:val="003E13F6"/>
    <w:rsid w:val="003E26FF"/>
    <w:rsid w:val="003E70FD"/>
    <w:rsid w:val="003F05C5"/>
    <w:rsid w:val="003F72A0"/>
    <w:rsid w:val="00403438"/>
    <w:rsid w:val="0040764C"/>
    <w:rsid w:val="00410244"/>
    <w:rsid w:val="004123F5"/>
    <w:rsid w:val="00415298"/>
    <w:rsid w:val="00416455"/>
    <w:rsid w:val="00421D63"/>
    <w:rsid w:val="0042464A"/>
    <w:rsid w:val="004268FA"/>
    <w:rsid w:val="004273C9"/>
    <w:rsid w:val="004308FE"/>
    <w:rsid w:val="004343BB"/>
    <w:rsid w:val="00437B57"/>
    <w:rsid w:val="0044034F"/>
    <w:rsid w:val="00447ABE"/>
    <w:rsid w:val="00450AC3"/>
    <w:rsid w:val="00455920"/>
    <w:rsid w:val="004567C3"/>
    <w:rsid w:val="004568EE"/>
    <w:rsid w:val="00464826"/>
    <w:rsid w:val="004667F8"/>
    <w:rsid w:val="004678E9"/>
    <w:rsid w:val="0047400C"/>
    <w:rsid w:val="00474CD8"/>
    <w:rsid w:val="00480399"/>
    <w:rsid w:val="00484558"/>
    <w:rsid w:val="00485D64"/>
    <w:rsid w:val="00496946"/>
    <w:rsid w:val="004A0C6B"/>
    <w:rsid w:val="004A197B"/>
    <w:rsid w:val="004A304A"/>
    <w:rsid w:val="004A58B3"/>
    <w:rsid w:val="004B02AB"/>
    <w:rsid w:val="004B2C79"/>
    <w:rsid w:val="004B3A79"/>
    <w:rsid w:val="004B53C9"/>
    <w:rsid w:val="004C4A28"/>
    <w:rsid w:val="004C7A71"/>
    <w:rsid w:val="004D0AA8"/>
    <w:rsid w:val="004D10EB"/>
    <w:rsid w:val="004D17C2"/>
    <w:rsid w:val="004D4883"/>
    <w:rsid w:val="004D6812"/>
    <w:rsid w:val="004D73F7"/>
    <w:rsid w:val="004E219E"/>
    <w:rsid w:val="004E37A0"/>
    <w:rsid w:val="004E3A11"/>
    <w:rsid w:val="004E3C3E"/>
    <w:rsid w:val="004F06D2"/>
    <w:rsid w:val="00505ADA"/>
    <w:rsid w:val="00507942"/>
    <w:rsid w:val="0051075A"/>
    <w:rsid w:val="0051173C"/>
    <w:rsid w:val="005152CF"/>
    <w:rsid w:val="00517919"/>
    <w:rsid w:val="00522202"/>
    <w:rsid w:val="00522C27"/>
    <w:rsid w:val="00523850"/>
    <w:rsid w:val="005316EC"/>
    <w:rsid w:val="00533BDD"/>
    <w:rsid w:val="0053475B"/>
    <w:rsid w:val="005347E3"/>
    <w:rsid w:val="005357B6"/>
    <w:rsid w:val="00540684"/>
    <w:rsid w:val="00542B00"/>
    <w:rsid w:val="00544EBA"/>
    <w:rsid w:val="005537AB"/>
    <w:rsid w:val="00553B91"/>
    <w:rsid w:val="0055467E"/>
    <w:rsid w:val="00561252"/>
    <w:rsid w:val="00566AF1"/>
    <w:rsid w:val="00581BDB"/>
    <w:rsid w:val="005900E0"/>
    <w:rsid w:val="005942AF"/>
    <w:rsid w:val="005A2412"/>
    <w:rsid w:val="005A34E0"/>
    <w:rsid w:val="005B3050"/>
    <w:rsid w:val="005B5ADD"/>
    <w:rsid w:val="005C052A"/>
    <w:rsid w:val="005C19B2"/>
    <w:rsid w:val="005C67C8"/>
    <w:rsid w:val="005C78D0"/>
    <w:rsid w:val="005D6021"/>
    <w:rsid w:val="005D6401"/>
    <w:rsid w:val="005E0512"/>
    <w:rsid w:val="005E0669"/>
    <w:rsid w:val="005E07CC"/>
    <w:rsid w:val="005E0C6B"/>
    <w:rsid w:val="005E6A61"/>
    <w:rsid w:val="005F04D6"/>
    <w:rsid w:val="005F3795"/>
    <w:rsid w:val="005F453F"/>
    <w:rsid w:val="00600E28"/>
    <w:rsid w:val="006012FC"/>
    <w:rsid w:val="00603CD1"/>
    <w:rsid w:val="00605226"/>
    <w:rsid w:val="00614C6B"/>
    <w:rsid w:val="006248F2"/>
    <w:rsid w:val="00625734"/>
    <w:rsid w:val="00641EAA"/>
    <w:rsid w:val="00643DD9"/>
    <w:rsid w:val="00644F43"/>
    <w:rsid w:val="006468CC"/>
    <w:rsid w:val="00651392"/>
    <w:rsid w:val="00655A0D"/>
    <w:rsid w:val="0065684D"/>
    <w:rsid w:val="00662C0B"/>
    <w:rsid w:val="006631A6"/>
    <w:rsid w:val="006643DB"/>
    <w:rsid w:val="006664AC"/>
    <w:rsid w:val="00680B80"/>
    <w:rsid w:val="00680F06"/>
    <w:rsid w:val="006816EB"/>
    <w:rsid w:val="00691E07"/>
    <w:rsid w:val="00693D73"/>
    <w:rsid w:val="006B0182"/>
    <w:rsid w:val="006B348D"/>
    <w:rsid w:val="006B45E6"/>
    <w:rsid w:val="006B46ED"/>
    <w:rsid w:val="006B7A0B"/>
    <w:rsid w:val="006C046C"/>
    <w:rsid w:val="006C06E8"/>
    <w:rsid w:val="006C17E0"/>
    <w:rsid w:val="006C30C2"/>
    <w:rsid w:val="006C3A5E"/>
    <w:rsid w:val="006C7553"/>
    <w:rsid w:val="006D6F83"/>
    <w:rsid w:val="006D7DCB"/>
    <w:rsid w:val="006E342D"/>
    <w:rsid w:val="006E7AF3"/>
    <w:rsid w:val="006F3371"/>
    <w:rsid w:val="006F5427"/>
    <w:rsid w:val="006F7452"/>
    <w:rsid w:val="0070754E"/>
    <w:rsid w:val="00716C93"/>
    <w:rsid w:val="00716E33"/>
    <w:rsid w:val="00720BCF"/>
    <w:rsid w:val="00724614"/>
    <w:rsid w:val="007278E9"/>
    <w:rsid w:val="00731F50"/>
    <w:rsid w:val="0073367E"/>
    <w:rsid w:val="00733AB2"/>
    <w:rsid w:val="00745621"/>
    <w:rsid w:val="0075185C"/>
    <w:rsid w:val="007539B2"/>
    <w:rsid w:val="00771B01"/>
    <w:rsid w:val="00774147"/>
    <w:rsid w:val="00780E83"/>
    <w:rsid w:val="0078247B"/>
    <w:rsid w:val="007856EA"/>
    <w:rsid w:val="00785D9B"/>
    <w:rsid w:val="0078630A"/>
    <w:rsid w:val="007905AB"/>
    <w:rsid w:val="007933B5"/>
    <w:rsid w:val="007A40E1"/>
    <w:rsid w:val="007B4D02"/>
    <w:rsid w:val="007D1903"/>
    <w:rsid w:val="007D3485"/>
    <w:rsid w:val="007D571F"/>
    <w:rsid w:val="007E266F"/>
    <w:rsid w:val="007E3B2E"/>
    <w:rsid w:val="007F0727"/>
    <w:rsid w:val="007F18F7"/>
    <w:rsid w:val="007F4F95"/>
    <w:rsid w:val="007F5042"/>
    <w:rsid w:val="007F542B"/>
    <w:rsid w:val="008002D3"/>
    <w:rsid w:val="00800530"/>
    <w:rsid w:val="0080551A"/>
    <w:rsid w:val="008101C8"/>
    <w:rsid w:val="00812C0F"/>
    <w:rsid w:val="00812F25"/>
    <w:rsid w:val="008142A1"/>
    <w:rsid w:val="00814ADF"/>
    <w:rsid w:val="00831E65"/>
    <w:rsid w:val="00832692"/>
    <w:rsid w:val="0084049D"/>
    <w:rsid w:val="00845CE5"/>
    <w:rsid w:val="00847417"/>
    <w:rsid w:val="00850F93"/>
    <w:rsid w:val="00854548"/>
    <w:rsid w:val="0085515C"/>
    <w:rsid w:val="008566A5"/>
    <w:rsid w:val="00866483"/>
    <w:rsid w:val="008679D6"/>
    <w:rsid w:val="0087076C"/>
    <w:rsid w:val="00870C1A"/>
    <w:rsid w:val="00873B8F"/>
    <w:rsid w:val="0087665D"/>
    <w:rsid w:val="00887070"/>
    <w:rsid w:val="00892E3B"/>
    <w:rsid w:val="00892F6B"/>
    <w:rsid w:val="00894C48"/>
    <w:rsid w:val="008A3C75"/>
    <w:rsid w:val="008A6684"/>
    <w:rsid w:val="008B02A7"/>
    <w:rsid w:val="008B0601"/>
    <w:rsid w:val="008B4E3F"/>
    <w:rsid w:val="008B50B4"/>
    <w:rsid w:val="008B5198"/>
    <w:rsid w:val="008C056B"/>
    <w:rsid w:val="008C31A8"/>
    <w:rsid w:val="008D00B6"/>
    <w:rsid w:val="008E2632"/>
    <w:rsid w:val="008E437D"/>
    <w:rsid w:val="008E600C"/>
    <w:rsid w:val="008E7DCB"/>
    <w:rsid w:val="008F050F"/>
    <w:rsid w:val="008F0BB2"/>
    <w:rsid w:val="008F144B"/>
    <w:rsid w:val="008F3F98"/>
    <w:rsid w:val="008F7BF8"/>
    <w:rsid w:val="00900748"/>
    <w:rsid w:val="00900974"/>
    <w:rsid w:val="00901C30"/>
    <w:rsid w:val="00905147"/>
    <w:rsid w:val="00905868"/>
    <w:rsid w:val="0090613B"/>
    <w:rsid w:val="00911EB7"/>
    <w:rsid w:val="009127FC"/>
    <w:rsid w:val="00915DC9"/>
    <w:rsid w:val="0091713D"/>
    <w:rsid w:val="00922256"/>
    <w:rsid w:val="00925D62"/>
    <w:rsid w:val="00926826"/>
    <w:rsid w:val="00926FD6"/>
    <w:rsid w:val="0093167F"/>
    <w:rsid w:val="009347B6"/>
    <w:rsid w:val="00934850"/>
    <w:rsid w:val="00937990"/>
    <w:rsid w:val="00941B94"/>
    <w:rsid w:val="00947B32"/>
    <w:rsid w:val="00950A20"/>
    <w:rsid w:val="00950D1B"/>
    <w:rsid w:val="009518C7"/>
    <w:rsid w:val="00951A0A"/>
    <w:rsid w:val="009522A5"/>
    <w:rsid w:val="00952847"/>
    <w:rsid w:val="009571E6"/>
    <w:rsid w:val="0095748B"/>
    <w:rsid w:val="009574D9"/>
    <w:rsid w:val="00962C5F"/>
    <w:rsid w:val="009631D8"/>
    <w:rsid w:val="00963DEE"/>
    <w:rsid w:val="00964AF5"/>
    <w:rsid w:val="00967A04"/>
    <w:rsid w:val="0097375B"/>
    <w:rsid w:val="0097472F"/>
    <w:rsid w:val="00975C63"/>
    <w:rsid w:val="00982334"/>
    <w:rsid w:val="00982B73"/>
    <w:rsid w:val="009839A4"/>
    <w:rsid w:val="00986C3E"/>
    <w:rsid w:val="00992B5F"/>
    <w:rsid w:val="00994894"/>
    <w:rsid w:val="009A44E3"/>
    <w:rsid w:val="009B0777"/>
    <w:rsid w:val="009B09BE"/>
    <w:rsid w:val="009C0148"/>
    <w:rsid w:val="009C0B86"/>
    <w:rsid w:val="009C22F1"/>
    <w:rsid w:val="009C34EE"/>
    <w:rsid w:val="009C7D64"/>
    <w:rsid w:val="009D2B9C"/>
    <w:rsid w:val="009D38AC"/>
    <w:rsid w:val="009D5E73"/>
    <w:rsid w:val="009E2AE8"/>
    <w:rsid w:val="009E3770"/>
    <w:rsid w:val="009F7F0D"/>
    <w:rsid w:val="00A05973"/>
    <w:rsid w:val="00A05C41"/>
    <w:rsid w:val="00A1239D"/>
    <w:rsid w:val="00A17392"/>
    <w:rsid w:val="00A17CAB"/>
    <w:rsid w:val="00A2188A"/>
    <w:rsid w:val="00A22975"/>
    <w:rsid w:val="00A23775"/>
    <w:rsid w:val="00A247F3"/>
    <w:rsid w:val="00A24DF5"/>
    <w:rsid w:val="00A30889"/>
    <w:rsid w:val="00A31827"/>
    <w:rsid w:val="00A361C6"/>
    <w:rsid w:val="00A4005E"/>
    <w:rsid w:val="00A422B9"/>
    <w:rsid w:val="00A44461"/>
    <w:rsid w:val="00A464C3"/>
    <w:rsid w:val="00A50EF0"/>
    <w:rsid w:val="00A64C2B"/>
    <w:rsid w:val="00A67700"/>
    <w:rsid w:val="00A67944"/>
    <w:rsid w:val="00A70517"/>
    <w:rsid w:val="00A72B67"/>
    <w:rsid w:val="00A74F60"/>
    <w:rsid w:val="00A77CD6"/>
    <w:rsid w:val="00A80341"/>
    <w:rsid w:val="00A8291A"/>
    <w:rsid w:val="00A84E6E"/>
    <w:rsid w:val="00A90A72"/>
    <w:rsid w:val="00A960D5"/>
    <w:rsid w:val="00AA19F1"/>
    <w:rsid w:val="00AA51E5"/>
    <w:rsid w:val="00AC19F0"/>
    <w:rsid w:val="00AC2794"/>
    <w:rsid w:val="00AE2EE3"/>
    <w:rsid w:val="00AE3123"/>
    <w:rsid w:val="00AE4543"/>
    <w:rsid w:val="00AE6394"/>
    <w:rsid w:val="00AE7518"/>
    <w:rsid w:val="00AF6074"/>
    <w:rsid w:val="00B01F85"/>
    <w:rsid w:val="00B10D3E"/>
    <w:rsid w:val="00B139F3"/>
    <w:rsid w:val="00B14FE9"/>
    <w:rsid w:val="00B1670C"/>
    <w:rsid w:val="00B16D35"/>
    <w:rsid w:val="00B26911"/>
    <w:rsid w:val="00B31A0D"/>
    <w:rsid w:val="00B34D9F"/>
    <w:rsid w:val="00B45ADC"/>
    <w:rsid w:val="00B52626"/>
    <w:rsid w:val="00B5555F"/>
    <w:rsid w:val="00B56E2E"/>
    <w:rsid w:val="00B56F47"/>
    <w:rsid w:val="00B6156D"/>
    <w:rsid w:val="00B65689"/>
    <w:rsid w:val="00B81882"/>
    <w:rsid w:val="00B81D96"/>
    <w:rsid w:val="00B84B04"/>
    <w:rsid w:val="00B928D9"/>
    <w:rsid w:val="00B933BE"/>
    <w:rsid w:val="00B93A87"/>
    <w:rsid w:val="00B93F19"/>
    <w:rsid w:val="00B9673B"/>
    <w:rsid w:val="00B9684C"/>
    <w:rsid w:val="00B97A3E"/>
    <w:rsid w:val="00BA4C3A"/>
    <w:rsid w:val="00BB3ADF"/>
    <w:rsid w:val="00BB5727"/>
    <w:rsid w:val="00BB7011"/>
    <w:rsid w:val="00BC2B1F"/>
    <w:rsid w:val="00BC403A"/>
    <w:rsid w:val="00BD07F9"/>
    <w:rsid w:val="00BD271F"/>
    <w:rsid w:val="00BD2733"/>
    <w:rsid w:val="00BD6E29"/>
    <w:rsid w:val="00BD7AA9"/>
    <w:rsid w:val="00BE50D0"/>
    <w:rsid w:val="00BF2920"/>
    <w:rsid w:val="00BF670B"/>
    <w:rsid w:val="00BF6CC4"/>
    <w:rsid w:val="00BF746B"/>
    <w:rsid w:val="00C00FCF"/>
    <w:rsid w:val="00C01371"/>
    <w:rsid w:val="00C04FEB"/>
    <w:rsid w:val="00C110A2"/>
    <w:rsid w:val="00C114F0"/>
    <w:rsid w:val="00C139BA"/>
    <w:rsid w:val="00C1498F"/>
    <w:rsid w:val="00C23657"/>
    <w:rsid w:val="00C23DE7"/>
    <w:rsid w:val="00C279B5"/>
    <w:rsid w:val="00C33C48"/>
    <w:rsid w:val="00C431BB"/>
    <w:rsid w:val="00C43277"/>
    <w:rsid w:val="00C435DD"/>
    <w:rsid w:val="00C519C8"/>
    <w:rsid w:val="00C533F0"/>
    <w:rsid w:val="00C63541"/>
    <w:rsid w:val="00C6496A"/>
    <w:rsid w:val="00C720BB"/>
    <w:rsid w:val="00C768B9"/>
    <w:rsid w:val="00C76F5C"/>
    <w:rsid w:val="00C8178B"/>
    <w:rsid w:val="00C96813"/>
    <w:rsid w:val="00C9691F"/>
    <w:rsid w:val="00C97FEA"/>
    <w:rsid w:val="00CA17AE"/>
    <w:rsid w:val="00CA7E15"/>
    <w:rsid w:val="00CB145E"/>
    <w:rsid w:val="00CB39AE"/>
    <w:rsid w:val="00CB470D"/>
    <w:rsid w:val="00CD11E2"/>
    <w:rsid w:val="00CD1AC1"/>
    <w:rsid w:val="00CD626B"/>
    <w:rsid w:val="00CD7DF8"/>
    <w:rsid w:val="00CE03E6"/>
    <w:rsid w:val="00CE092B"/>
    <w:rsid w:val="00CE4781"/>
    <w:rsid w:val="00CE6848"/>
    <w:rsid w:val="00CE7774"/>
    <w:rsid w:val="00CF6D28"/>
    <w:rsid w:val="00D03679"/>
    <w:rsid w:val="00D12673"/>
    <w:rsid w:val="00D14B48"/>
    <w:rsid w:val="00D15FA9"/>
    <w:rsid w:val="00D166BA"/>
    <w:rsid w:val="00D323E0"/>
    <w:rsid w:val="00D358C8"/>
    <w:rsid w:val="00D37764"/>
    <w:rsid w:val="00D406F7"/>
    <w:rsid w:val="00D45714"/>
    <w:rsid w:val="00D476FE"/>
    <w:rsid w:val="00D61573"/>
    <w:rsid w:val="00D6553F"/>
    <w:rsid w:val="00D666B7"/>
    <w:rsid w:val="00D7359E"/>
    <w:rsid w:val="00D74671"/>
    <w:rsid w:val="00D75AE2"/>
    <w:rsid w:val="00D76ECB"/>
    <w:rsid w:val="00D81766"/>
    <w:rsid w:val="00D81AA3"/>
    <w:rsid w:val="00D81EAF"/>
    <w:rsid w:val="00D93F1C"/>
    <w:rsid w:val="00D94CC5"/>
    <w:rsid w:val="00D9666F"/>
    <w:rsid w:val="00DA4383"/>
    <w:rsid w:val="00DB5DAA"/>
    <w:rsid w:val="00DB6950"/>
    <w:rsid w:val="00DB7C68"/>
    <w:rsid w:val="00DC4BB3"/>
    <w:rsid w:val="00DC637F"/>
    <w:rsid w:val="00DE0691"/>
    <w:rsid w:val="00DE60B8"/>
    <w:rsid w:val="00DE776D"/>
    <w:rsid w:val="00DE7F4D"/>
    <w:rsid w:val="00DF24F4"/>
    <w:rsid w:val="00E0061E"/>
    <w:rsid w:val="00E0654F"/>
    <w:rsid w:val="00E06681"/>
    <w:rsid w:val="00E07ACC"/>
    <w:rsid w:val="00E13D62"/>
    <w:rsid w:val="00E203E2"/>
    <w:rsid w:val="00E26608"/>
    <w:rsid w:val="00E26C76"/>
    <w:rsid w:val="00E30827"/>
    <w:rsid w:val="00E330ED"/>
    <w:rsid w:val="00E40997"/>
    <w:rsid w:val="00E55FA5"/>
    <w:rsid w:val="00E5738A"/>
    <w:rsid w:val="00E6192C"/>
    <w:rsid w:val="00E63FAD"/>
    <w:rsid w:val="00E71C17"/>
    <w:rsid w:val="00E75259"/>
    <w:rsid w:val="00E7556E"/>
    <w:rsid w:val="00E85213"/>
    <w:rsid w:val="00E917A7"/>
    <w:rsid w:val="00E936E1"/>
    <w:rsid w:val="00E9524A"/>
    <w:rsid w:val="00E95625"/>
    <w:rsid w:val="00E97AC6"/>
    <w:rsid w:val="00EA029C"/>
    <w:rsid w:val="00EA403C"/>
    <w:rsid w:val="00EA6FC4"/>
    <w:rsid w:val="00EB5FD2"/>
    <w:rsid w:val="00EB750A"/>
    <w:rsid w:val="00EC32FE"/>
    <w:rsid w:val="00EC3893"/>
    <w:rsid w:val="00EC5205"/>
    <w:rsid w:val="00EC5951"/>
    <w:rsid w:val="00EC5E18"/>
    <w:rsid w:val="00EC6437"/>
    <w:rsid w:val="00EC64C5"/>
    <w:rsid w:val="00ED061D"/>
    <w:rsid w:val="00ED0A63"/>
    <w:rsid w:val="00ED3C76"/>
    <w:rsid w:val="00ED4F02"/>
    <w:rsid w:val="00ED7878"/>
    <w:rsid w:val="00ED7ECC"/>
    <w:rsid w:val="00EF2C9F"/>
    <w:rsid w:val="00EF424D"/>
    <w:rsid w:val="00F00039"/>
    <w:rsid w:val="00F1165E"/>
    <w:rsid w:val="00F12DA1"/>
    <w:rsid w:val="00F14290"/>
    <w:rsid w:val="00F16064"/>
    <w:rsid w:val="00F25E65"/>
    <w:rsid w:val="00F31BF8"/>
    <w:rsid w:val="00F3271D"/>
    <w:rsid w:val="00F34F86"/>
    <w:rsid w:val="00F3528C"/>
    <w:rsid w:val="00F3626B"/>
    <w:rsid w:val="00F51DAF"/>
    <w:rsid w:val="00F51F8F"/>
    <w:rsid w:val="00F54458"/>
    <w:rsid w:val="00F55011"/>
    <w:rsid w:val="00F554E2"/>
    <w:rsid w:val="00F673C0"/>
    <w:rsid w:val="00F77D5C"/>
    <w:rsid w:val="00F81A30"/>
    <w:rsid w:val="00F82B50"/>
    <w:rsid w:val="00F82E7A"/>
    <w:rsid w:val="00F91B44"/>
    <w:rsid w:val="00F94688"/>
    <w:rsid w:val="00FA1BBA"/>
    <w:rsid w:val="00FA1EB3"/>
    <w:rsid w:val="00FA329E"/>
    <w:rsid w:val="00FA4C65"/>
    <w:rsid w:val="00FB15B1"/>
    <w:rsid w:val="00FC311C"/>
    <w:rsid w:val="00FC3258"/>
    <w:rsid w:val="00FC62AB"/>
    <w:rsid w:val="00FC6AA1"/>
    <w:rsid w:val="00FC6EC1"/>
    <w:rsid w:val="00FD396A"/>
    <w:rsid w:val="00FE0565"/>
    <w:rsid w:val="00FE1300"/>
    <w:rsid w:val="00FE15AA"/>
    <w:rsid w:val="00FF212B"/>
    <w:rsid w:val="00FF393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8D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ny">
    <w:name w:val="Normal"/>
    <w:semiHidden/>
    <w:qFormat/>
    <w:rsid w:val="00081930"/>
    <w:pPr>
      <w:jc w:val="both"/>
    </w:pPr>
    <w:rPr>
      <w:rFonts w:ascii="Verdana" w:hAnsi="Verdana"/>
      <w:szCs w:val="24"/>
      <w:lang w:val="en-US" w:eastAsia="nl-NL"/>
    </w:rPr>
  </w:style>
  <w:style w:type="paragraph" w:styleId="Nagwek1">
    <w:name w:val="heading 1"/>
    <w:aliases w:val="03 - HEADINGS"/>
    <w:basedOn w:val="Normalny"/>
    <w:next w:val="Normalny"/>
    <w:link w:val="Nagwek1Znak"/>
    <w:semiHidden/>
    <w:qFormat/>
    <w:locked/>
    <w:rsid w:val="001C4C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semiHidden/>
    <w:qFormat/>
    <w:locked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/>
    </w:rPr>
  </w:style>
  <w:style w:type="paragraph" w:styleId="Nagwek3">
    <w:name w:val="heading 3"/>
    <w:basedOn w:val="Normalny"/>
    <w:autoRedefine/>
    <w:semiHidden/>
    <w:qFormat/>
    <w:locked/>
    <w:pPr>
      <w:keepNext/>
      <w:autoSpaceDE w:val="0"/>
      <w:autoSpaceDN w:val="0"/>
      <w:outlineLvl w:val="2"/>
    </w:pPr>
    <w:rPr>
      <w:rFonts w:ascii="Times New Roman" w:hAnsi="Times New Roman"/>
      <w:b/>
      <w:bCs/>
      <w:color w:val="000000"/>
      <w:sz w:val="24"/>
      <w:lang w:eastAsia="en-US" w:bidi="he-IL"/>
    </w:rPr>
  </w:style>
  <w:style w:type="paragraph" w:styleId="Nagwek4">
    <w:name w:val="heading 4"/>
    <w:basedOn w:val="Normalny"/>
    <w:next w:val="Normalny"/>
    <w:semiHidden/>
    <w:qFormat/>
    <w:locked/>
    <w:rsid w:val="005C19B2"/>
    <w:pPr>
      <w:keepNext/>
      <w:outlineLvl w:val="3"/>
    </w:pPr>
    <w:rPr>
      <w:rFonts w:ascii="Times New Roman" w:hAnsi="Times New Roman"/>
      <w:b/>
      <w:sz w:val="24"/>
      <w:szCs w:val="20"/>
      <w:lang w:eastAsia="lt-LT"/>
    </w:rPr>
  </w:style>
  <w:style w:type="paragraph" w:styleId="Nagwek5">
    <w:name w:val="heading 5"/>
    <w:basedOn w:val="Normalny"/>
    <w:next w:val="Normalny"/>
    <w:semiHidden/>
    <w:qFormat/>
    <w:locked/>
    <w:rsid w:val="00281AB2"/>
    <w:pPr>
      <w:spacing w:before="240" w:after="60"/>
      <w:jc w:val="left"/>
      <w:outlineLvl w:val="4"/>
    </w:pPr>
    <w:rPr>
      <w:rFonts w:ascii="Times New Roman" w:hAnsi="Times New Roman"/>
      <w:szCs w:val="20"/>
      <w:lang w:eastAsia="en-US"/>
    </w:rPr>
  </w:style>
  <w:style w:type="paragraph" w:styleId="Nagwek6">
    <w:name w:val="heading 6"/>
    <w:basedOn w:val="Normalny"/>
    <w:next w:val="Normalny"/>
    <w:semiHidden/>
    <w:qFormat/>
    <w:locked/>
    <w:rsid w:val="00281AB2"/>
    <w:pPr>
      <w:spacing w:before="240" w:after="60"/>
      <w:jc w:val="left"/>
      <w:outlineLvl w:val="5"/>
    </w:pPr>
    <w:rPr>
      <w:rFonts w:ascii="Times New Roman" w:hAnsi="Times New Roman"/>
      <w:i/>
      <w:sz w:val="22"/>
      <w:szCs w:val="20"/>
      <w:lang w:eastAsia="en-US"/>
    </w:rPr>
  </w:style>
  <w:style w:type="paragraph" w:styleId="Nagwek7">
    <w:name w:val="heading 7"/>
    <w:basedOn w:val="Normalny"/>
    <w:next w:val="Normalny"/>
    <w:semiHidden/>
    <w:qFormat/>
    <w:locked/>
    <w:rsid w:val="00281AB2"/>
    <w:pPr>
      <w:spacing w:before="240" w:after="60"/>
      <w:jc w:val="left"/>
      <w:outlineLvl w:val="6"/>
    </w:pPr>
    <w:rPr>
      <w:rFonts w:ascii="Times New Roman" w:hAnsi="Times New Roman"/>
      <w:szCs w:val="20"/>
      <w:lang w:eastAsia="en-US"/>
    </w:rPr>
  </w:style>
  <w:style w:type="paragraph" w:styleId="Nagwek8">
    <w:name w:val="heading 8"/>
    <w:basedOn w:val="Normalny"/>
    <w:next w:val="Normalny"/>
    <w:semiHidden/>
    <w:qFormat/>
    <w:locked/>
    <w:rsid w:val="00281AB2"/>
    <w:pPr>
      <w:spacing w:before="240" w:after="60"/>
      <w:jc w:val="left"/>
      <w:outlineLvl w:val="7"/>
    </w:pPr>
    <w:rPr>
      <w:rFonts w:ascii="Times New Roman" w:hAnsi="Times New Roman"/>
      <w:szCs w:val="20"/>
      <w:lang w:eastAsia="en-US"/>
    </w:rPr>
  </w:style>
  <w:style w:type="paragraph" w:styleId="Nagwek9">
    <w:name w:val="heading 9"/>
    <w:basedOn w:val="Normalny"/>
    <w:next w:val="Normalny"/>
    <w:semiHidden/>
    <w:qFormat/>
    <w:locked/>
    <w:rsid w:val="00281AB2"/>
    <w:pPr>
      <w:spacing w:before="240" w:after="60"/>
      <w:jc w:val="left"/>
      <w:outlineLvl w:val="8"/>
    </w:pPr>
    <w:rPr>
      <w:rFonts w:ascii="Times New Roman" w:hAnsi="Times New Roman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-norm">
    <w:name w:val="par-norm"/>
    <w:semiHidden/>
    <w:locked/>
    <w:pPr>
      <w:tabs>
        <w:tab w:val="left" w:pos="567"/>
      </w:tabs>
      <w:spacing w:after="240"/>
      <w:jc w:val="both"/>
    </w:pPr>
    <w:rPr>
      <w:rFonts w:ascii="HellasSouv" w:hAnsi="HellasSouv" w:cs="HellasSouv"/>
      <w:sz w:val="24"/>
      <w:szCs w:val="24"/>
      <w:lang w:val="en-GB" w:eastAsia="en-US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styleId="Tekstpodstawowy">
    <w:name w:val="Body Text"/>
    <w:aliases w:val="bt Car Car,bt Car"/>
    <w:basedOn w:val="Normalny"/>
    <w:semiHidden/>
    <w:locked/>
    <w:rPr>
      <w:b/>
      <w:bCs/>
      <w:iCs/>
      <w:color w:val="800080"/>
      <w:sz w:val="24"/>
      <w:lang w:eastAsia="en-GB"/>
    </w:rPr>
  </w:style>
  <w:style w:type="paragraph" w:styleId="Tekstprzypisudolnego">
    <w:name w:val="footnote text"/>
    <w:basedOn w:val="Normalny"/>
    <w:semiHidden/>
    <w:locked/>
    <w:rPr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NormalnyWeb">
    <w:name w:val="Normal (Web)"/>
    <w:basedOn w:val="Normalny"/>
    <w:uiPriority w:val="99"/>
    <w:semiHidden/>
    <w:locked/>
    <w:rsid w:val="00B01F8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eastAsia="en-US"/>
    </w:rPr>
  </w:style>
  <w:style w:type="paragraph" w:customStyle="1" w:styleId="Els-table-text">
    <w:name w:val="Els-table-text"/>
    <w:rsid w:val="001B42B9"/>
    <w:pPr>
      <w:keepNext/>
      <w:spacing w:after="80" w:line="200" w:lineRule="exact"/>
    </w:pPr>
    <w:rPr>
      <w:sz w:val="16"/>
      <w:lang w:val="en-US" w:eastAsia="en-US"/>
    </w:rPr>
  </w:style>
  <w:style w:type="paragraph" w:customStyle="1" w:styleId="ABSTRACT">
    <w:name w:val="ABSTRACT"/>
    <w:basedOn w:val="Normalny"/>
    <w:semiHidden/>
    <w:locked/>
    <w:rsid w:val="00B01F85"/>
    <w:pPr>
      <w:spacing w:before="100"/>
      <w:ind w:left="425" w:right="425"/>
    </w:pPr>
    <w:rPr>
      <w:rFonts w:ascii="Times New Roman" w:hAnsi="Times New Roman"/>
      <w:szCs w:val="20"/>
      <w:lang w:eastAsia="lt-LT"/>
    </w:rPr>
  </w:style>
  <w:style w:type="paragraph" w:customStyle="1" w:styleId="ABSTRACT-12">
    <w:name w:val="ABSTRACT-12"/>
    <w:basedOn w:val="ABSTRACT"/>
    <w:semiHidden/>
    <w:locked/>
    <w:rsid w:val="00B01F85"/>
    <w:pPr>
      <w:spacing w:before="240"/>
    </w:pPr>
  </w:style>
  <w:style w:type="character" w:customStyle="1" w:styleId="StopkaZnak">
    <w:name w:val="Stopka Znak"/>
    <w:link w:val="Stopka"/>
    <w:uiPriority w:val="99"/>
    <w:semiHidden/>
    <w:rsid w:val="00505ADA"/>
    <w:rPr>
      <w:rFonts w:ascii="Verdana" w:hAnsi="Verdana"/>
      <w:szCs w:val="24"/>
      <w:lang w:val="en-US" w:eastAsia="nl-NL"/>
    </w:rPr>
  </w:style>
  <w:style w:type="paragraph" w:customStyle="1" w:styleId="01-TITLE">
    <w:name w:val="01 - TITLE"/>
    <w:basedOn w:val="Normalny"/>
    <w:link w:val="01-TITLEChar"/>
    <w:rsid w:val="00100524"/>
    <w:pPr>
      <w:tabs>
        <w:tab w:val="left" w:pos="3060"/>
      </w:tabs>
      <w:jc w:val="center"/>
    </w:pPr>
    <w:rPr>
      <w:rFonts w:ascii="Times New Roman Bold" w:hAnsi="Times New Roman Bold"/>
      <w:b/>
      <w:sz w:val="32"/>
      <w:szCs w:val="22"/>
      <w:lang w:eastAsia="lt-LT"/>
    </w:rPr>
  </w:style>
  <w:style w:type="character" w:customStyle="1" w:styleId="01-TITLEChar">
    <w:name w:val="01 - TITLE Char"/>
    <w:link w:val="01-TITLE"/>
    <w:rsid w:val="00100524"/>
    <w:rPr>
      <w:rFonts w:ascii="Times New Roman Bold" w:hAnsi="Times New Roman Bold"/>
      <w:b/>
      <w:sz w:val="32"/>
      <w:szCs w:val="22"/>
      <w:lang w:val="en-US" w:eastAsia="lt-LT"/>
    </w:rPr>
  </w:style>
  <w:style w:type="paragraph" w:customStyle="1" w:styleId="Els-Affiliation">
    <w:name w:val="Els-Affiliation"/>
    <w:next w:val="Normalny"/>
    <w:rsid w:val="00C76F5C"/>
    <w:pPr>
      <w:suppressAutoHyphens/>
      <w:spacing w:line="200" w:lineRule="exact"/>
      <w:jc w:val="center"/>
    </w:pPr>
    <w:rPr>
      <w:i/>
      <w:noProof/>
      <w:sz w:val="16"/>
      <w:lang w:val="en-US" w:eastAsia="en-US"/>
    </w:rPr>
  </w:style>
  <w:style w:type="paragraph" w:customStyle="1" w:styleId="ADRESAS">
    <w:name w:val="ADRESAS"/>
    <w:basedOn w:val="Normalny"/>
    <w:semiHidden/>
    <w:locked/>
    <w:rsid w:val="00B01F85"/>
    <w:pPr>
      <w:jc w:val="center"/>
    </w:pPr>
    <w:rPr>
      <w:rFonts w:ascii="Times New Roman" w:hAnsi="Times New Roman"/>
      <w:i/>
      <w:szCs w:val="20"/>
      <w:lang w:eastAsia="lt-LT"/>
    </w:rPr>
  </w:style>
  <w:style w:type="paragraph" w:customStyle="1" w:styleId="04-Headings">
    <w:name w:val="04 - Headings"/>
    <w:basedOn w:val="Normalny"/>
    <w:qFormat/>
    <w:rsid w:val="00060A11"/>
    <w:pPr>
      <w:spacing w:before="240" w:after="60"/>
    </w:pPr>
    <w:rPr>
      <w:rFonts w:ascii="Times New Roman" w:hAnsi="Times New Roman"/>
      <w:b/>
    </w:rPr>
  </w:style>
  <w:style w:type="paragraph" w:customStyle="1" w:styleId="FIGURE">
    <w:name w:val="FIGURE"/>
    <w:basedOn w:val="Normalny"/>
    <w:semiHidden/>
    <w:locked/>
    <w:rsid w:val="00B01F85"/>
    <w:pPr>
      <w:ind w:left="720" w:hanging="720"/>
      <w:jc w:val="center"/>
    </w:pPr>
    <w:rPr>
      <w:rFonts w:ascii="Times New Roman" w:hAnsi="Times New Roman"/>
      <w:szCs w:val="20"/>
      <w:lang w:eastAsia="lt-LT"/>
    </w:rPr>
  </w:style>
  <w:style w:type="character" w:customStyle="1" w:styleId="TekstkomentarzaZnak">
    <w:name w:val="Tekst komentarza Znak"/>
    <w:link w:val="Tekstkomentarza"/>
    <w:semiHidden/>
    <w:rsid w:val="00505ADA"/>
    <w:rPr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locked/>
    <w:rsid w:val="00B01F85"/>
    <w:pPr>
      <w:spacing w:after="120"/>
      <w:ind w:left="283"/>
    </w:pPr>
    <w:rPr>
      <w:lang w:val="en-GB"/>
    </w:rPr>
  </w:style>
  <w:style w:type="character" w:customStyle="1" w:styleId="Nagwek2Znak">
    <w:name w:val="Nagłówek 2 Znak"/>
    <w:link w:val="Nagwek2"/>
    <w:semiHidden/>
    <w:rsid w:val="00505ADA"/>
    <w:rPr>
      <w:rFonts w:ascii="Arial" w:hAnsi="Arial" w:cs="Arial"/>
      <w:b/>
      <w:bCs/>
      <w:i/>
      <w:iCs/>
      <w:sz w:val="28"/>
      <w:szCs w:val="28"/>
      <w:lang w:val="en-GB" w:eastAsia="nl-NL"/>
    </w:rPr>
  </w:style>
  <w:style w:type="paragraph" w:customStyle="1" w:styleId="05-Subheadings">
    <w:name w:val="05 - Subheadings"/>
    <w:basedOn w:val="04-Headings"/>
    <w:qFormat/>
    <w:rsid w:val="00FE15AA"/>
    <w:rPr>
      <w:i/>
    </w:rPr>
  </w:style>
  <w:style w:type="paragraph" w:styleId="Stopka">
    <w:name w:val="footer"/>
    <w:basedOn w:val="Normalny"/>
    <w:link w:val="StopkaZnak"/>
    <w:uiPriority w:val="99"/>
    <w:semiHidden/>
    <w:locked/>
    <w:rsid w:val="00905147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  <w:semiHidden/>
    <w:locked/>
    <w:rsid w:val="00905147"/>
  </w:style>
  <w:style w:type="paragraph" w:styleId="Nagwek">
    <w:name w:val="header"/>
    <w:basedOn w:val="Normalny"/>
    <w:link w:val="NagwekZnak"/>
    <w:uiPriority w:val="99"/>
    <w:semiHidden/>
    <w:locked/>
    <w:rsid w:val="00EF424D"/>
    <w:pPr>
      <w:tabs>
        <w:tab w:val="center" w:pos="4819"/>
        <w:tab w:val="right" w:pos="9638"/>
      </w:tabs>
      <w:jc w:val="center"/>
    </w:pPr>
    <w:rPr>
      <w:rFonts w:ascii="Times New Roman" w:hAnsi="Times New Roman"/>
      <w:i/>
      <w:sz w:val="18"/>
      <w:lang w:val="en-GB"/>
    </w:rPr>
  </w:style>
  <w:style w:type="table" w:styleId="Tabela-Siatka">
    <w:name w:val="Table Grid"/>
    <w:basedOn w:val="Standardowy"/>
    <w:semiHidden/>
    <w:locked/>
    <w:rsid w:val="0090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ny"/>
    <w:semiHidden/>
    <w:locked/>
    <w:rsid w:val="00EF424D"/>
    <w:pPr>
      <w:suppressLineNumbers/>
      <w:suppressAutoHyphens/>
      <w:jc w:val="left"/>
    </w:pPr>
    <w:rPr>
      <w:rFonts w:ascii="Times New Roman" w:hAnsi="Times New Roman"/>
      <w:sz w:val="24"/>
      <w:lang w:val="pt-BR" w:eastAsia="ar-SA"/>
    </w:rPr>
  </w:style>
  <w:style w:type="paragraph" w:customStyle="1" w:styleId="Ttulodatabela">
    <w:name w:val="Título da tabela"/>
    <w:basedOn w:val="Contedodatabela"/>
    <w:semiHidden/>
    <w:locked/>
    <w:rsid w:val="00EF424D"/>
    <w:pPr>
      <w:jc w:val="center"/>
    </w:pPr>
    <w:rPr>
      <w:b/>
      <w:bCs/>
      <w:i/>
      <w:iCs/>
    </w:rPr>
  </w:style>
  <w:style w:type="paragraph" w:customStyle="1" w:styleId="PargrafoResumoAbstract">
    <w:name w:val="Parágrafo Resumo/Abstract"/>
    <w:basedOn w:val="Normalny"/>
    <w:semiHidden/>
    <w:locked/>
    <w:rsid w:val="00EF424D"/>
    <w:pPr>
      <w:widowControl w:val="0"/>
      <w:suppressAutoHyphens/>
      <w:ind w:firstLine="851"/>
    </w:pPr>
    <w:rPr>
      <w:rFonts w:ascii="Times New Roman" w:hAnsi="Times New Roman"/>
      <w:color w:val="000000"/>
      <w:sz w:val="24"/>
      <w:lang w:val="pt-BR" w:eastAsia="ar-SA"/>
    </w:rPr>
  </w:style>
  <w:style w:type="paragraph" w:customStyle="1" w:styleId="Galva-pavad">
    <w:name w:val="Galva-pavad"/>
    <w:basedOn w:val="Nagwek"/>
    <w:semiHidden/>
    <w:locked/>
    <w:rsid w:val="00D666B7"/>
    <w:pPr>
      <w:spacing w:after="300"/>
    </w:pPr>
    <w:rPr>
      <w:i w:val="0"/>
      <w:sz w:val="16"/>
      <w:szCs w:val="16"/>
      <w:lang w:val="en-US" w:eastAsia="ar-SA"/>
    </w:rPr>
  </w:style>
  <w:style w:type="paragraph" w:customStyle="1" w:styleId="Galva-autoriai">
    <w:name w:val="Galva-autoriai"/>
    <w:basedOn w:val="Nagwek"/>
    <w:semiHidden/>
    <w:locked/>
    <w:rsid w:val="00D666B7"/>
    <w:pPr>
      <w:spacing w:after="300"/>
    </w:pPr>
  </w:style>
  <w:style w:type="paragraph" w:customStyle="1" w:styleId="06-MAINTEXT">
    <w:name w:val="06 - MAIN TEXT"/>
    <w:basedOn w:val="Normalny"/>
    <w:link w:val="06-MAINTEXTChar"/>
    <w:rsid w:val="00060A11"/>
    <w:pPr>
      <w:tabs>
        <w:tab w:val="center" w:pos="2268"/>
        <w:tab w:val="right" w:pos="4508"/>
      </w:tabs>
      <w:spacing w:before="40" w:after="40"/>
      <w:ind w:firstLine="284"/>
    </w:pPr>
    <w:rPr>
      <w:rFonts w:ascii="Times New Roman" w:eastAsia="Albany AMT" w:hAnsi="Times New Roman"/>
      <w:lang w:val="x-none"/>
    </w:rPr>
  </w:style>
  <w:style w:type="paragraph" w:customStyle="1" w:styleId="Els-Author">
    <w:name w:val="Els-Author"/>
    <w:next w:val="Normalny"/>
    <w:rsid w:val="00C76F5C"/>
    <w:pPr>
      <w:keepNext/>
      <w:suppressAutoHyphens/>
      <w:spacing w:after="160" w:line="300" w:lineRule="exact"/>
      <w:jc w:val="center"/>
    </w:pPr>
    <w:rPr>
      <w:noProof/>
      <w:sz w:val="26"/>
      <w:lang w:val="en-US" w:eastAsia="en-US"/>
    </w:rPr>
  </w:style>
  <w:style w:type="paragraph" w:customStyle="1" w:styleId="07-Source">
    <w:name w:val="07 - Source"/>
    <w:basedOn w:val="06-MAINTEXT"/>
    <w:qFormat/>
    <w:rsid w:val="00060A11"/>
    <w:pPr>
      <w:spacing w:before="0" w:after="0"/>
      <w:jc w:val="right"/>
    </w:pPr>
  </w:style>
  <w:style w:type="paragraph" w:customStyle="1" w:styleId="Els-footnote">
    <w:name w:val="Els-footnote"/>
    <w:rsid w:val="00C76F5C"/>
    <w:pPr>
      <w:keepLines/>
      <w:widowControl w:val="0"/>
      <w:spacing w:line="200" w:lineRule="exact"/>
      <w:ind w:firstLine="240"/>
      <w:jc w:val="both"/>
    </w:pPr>
    <w:rPr>
      <w:sz w:val="16"/>
      <w:lang w:val="en-US" w:eastAsia="en-US"/>
    </w:rPr>
  </w:style>
  <w:style w:type="paragraph" w:customStyle="1" w:styleId="Els-history">
    <w:name w:val="Els-history"/>
    <w:next w:val="Normalny"/>
    <w:rsid w:val="00C76F5C"/>
    <w:pPr>
      <w:spacing w:before="120" w:after="400" w:line="200" w:lineRule="exact"/>
      <w:jc w:val="center"/>
    </w:pPr>
    <w:rPr>
      <w:noProof/>
      <w:sz w:val="16"/>
      <w:lang w:val="en-US" w:eastAsia="en-US"/>
    </w:rPr>
  </w:style>
  <w:style w:type="paragraph" w:styleId="Podtytu">
    <w:name w:val="Subtitle"/>
    <w:basedOn w:val="Normalny"/>
    <w:semiHidden/>
    <w:qFormat/>
    <w:locked/>
    <w:rsid w:val="005C19B2"/>
    <w:pPr>
      <w:jc w:val="center"/>
    </w:pPr>
    <w:rPr>
      <w:rFonts w:ascii="Times New Roman" w:hAnsi="Times New Roman"/>
      <w:b/>
      <w:sz w:val="24"/>
      <w:szCs w:val="20"/>
      <w:lang w:val="lt-LT" w:eastAsia="lt-LT"/>
    </w:rPr>
  </w:style>
  <w:style w:type="paragraph" w:styleId="Tekstpodstawowy2">
    <w:name w:val="Body Text 2"/>
    <w:basedOn w:val="Normalny"/>
    <w:semiHidden/>
    <w:locked/>
    <w:rsid w:val="005C19B2"/>
    <w:pPr>
      <w:jc w:val="center"/>
    </w:pPr>
    <w:rPr>
      <w:rFonts w:ascii="Times New Roman" w:hAnsi="Times New Roman"/>
      <w:szCs w:val="20"/>
      <w:lang w:eastAsia="lt-LT"/>
    </w:rPr>
  </w:style>
  <w:style w:type="paragraph" w:styleId="Tekstpodstawowy3">
    <w:name w:val="Body Text 3"/>
    <w:basedOn w:val="Normalny"/>
    <w:semiHidden/>
    <w:locked/>
    <w:rsid w:val="005C19B2"/>
    <w:rPr>
      <w:rFonts w:ascii="Times New Roman" w:hAnsi="Times New Roman"/>
      <w:snapToGrid w:val="0"/>
      <w:color w:val="000000"/>
      <w:sz w:val="24"/>
      <w:szCs w:val="20"/>
      <w:lang w:eastAsia="en-US"/>
    </w:rPr>
  </w:style>
  <w:style w:type="paragraph" w:customStyle="1" w:styleId="AbstractText">
    <w:name w:val="Abstract Text"/>
    <w:basedOn w:val="Normalny"/>
    <w:semiHidden/>
    <w:locked/>
    <w:rsid w:val="005C19B2"/>
    <w:pPr>
      <w:jc w:val="center"/>
    </w:pPr>
    <w:rPr>
      <w:rFonts w:ascii="Times New Roman" w:hAnsi="Times New Roman"/>
      <w:sz w:val="18"/>
      <w:szCs w:val="20"/>
      <w:lang w:eastAsia="lt-LT"/>
    </w:rPr>
  </w:style>
  <w:style w:type="paragraph" w:styleId="Tekstpodstawowywcity2">
    <w:name w:val="Body Text Indent 2"/>
    <w:basedOn w:val="Normalny"/>
    <w:semiHidden/>
    <w:locked/>
    <w:rsid w:val="005C19B2"/>
    <w:pPr>
      <w:ind w:firstLine="720"/>
    </w:pPr>
    <w:rPr>
      <w:rFonts w:ascii="Times New Roman" w:hAnsi="Times New Roman"/>
      <w:sz w:val="18"/>
      <w:szCs w:val="20"/>
      <w:lang w:val="lt-LT" w:eastAsia="lt-LT"/>
    </w:rPr>
  </w:style>
  <w:style w:type="paragraph" w:customStyle="1" w:styleId="FR1">
    <w:name w:val="FR1"/>
    <w:semiHidden/>
    <w:locked/>
    <w:rsid w:val="005C19B2"/>
    <w:pPr>
      <w:widowControl w:val="0"/>
      <w:spacing w:before="840" w:line="260" w:lineRule="auto"/>
      <w:ind w:left="160"/>
      <w:jc w:val="center"/>
    </w:pPr>
    <w:rPr>
      <w:b/>
      <w:snapToGrid w:val="0"/>
      <w:sz w:val="28"/>
      <w:lang w:val="en-US" w:eastAsia="en-US"/>
    </w:rPr>
  </w:style>
  <w:style w:type="paragraph" w:customStyle="1" w:styleId="FR2">
    <w:name w:val="FR2"/>
    <w:semiHidden/>
    <w:locked/>
    <w:rsid w:val="005C19B2"/>
    <w:pPr>
      <w:widowControl w:val="0"/>
    </w:pPr>
    <w:rPr>
      <w:snapToGrid w:val="0"/>
      <w:sz w:val="12"/>
      <w:lang w:val="en-US" w:eastAsia="en-US"/>
    </w:rPr>
  </w:style>
  <w:style w:type="paragraph" w:customStyle="1" w:styleId="CIA">
    <w:name w:val="CIA"/>
    <w:basedOn w:val="Normalny"/>
    <w:link w:val="CIAChar"/>
    <w:semiHidden/>
    <w:locked/>
    <w:rsid w:val="00484558"/>
    <w:rPr>
      <w:rFonts w:ascii="Times New Roman" w:hAnsi="Times New Roman"/>
      <w:snapToGrid w:val="0"/>
      <w:szCs w:val="20"/>
      <w:lang w:val="x-none" w:eastAsia="x-none"/>
    </w:rPr>
  </w:style>
  <w:style w:type="character" w:customStyle="1" w:styleId="06-MAINTEXTChar">
    <w:name w:val="06 - MAIN TEXT Char"/>
    <w:link w:val="06-MAINTEXT"/>
    <w:rsid w:val="00060A11"/>
    <w:rPr>
      <w:rFonts w:eastAsia="Albany AMT"/>
      <w:szCs w:val="24"/>
    </w:rPr>
  </w:style>
  <w:style w:type="paragraph" w:customStyle="1" w:styleId="Author">
    <w:name w:val="Author"/>
    <w:basedOn w:val="Normalny"/>
    <w:next w:val="Affiliation"/>
    <w:semiHidden/>
    <w:locked/>
    <w:rsid w:val="00950A20"/>
    <w:pPr>
      <w:keepNext/>
      <w:keepLines/>
      <w:suppressAutoHyphens/>
      <w:jc w:val="center"/>
    </w:pPr>
    <w:rPr>
      <w:rFonts w:ascii="Times New Roman" w:hAnsi="Times New Roman"/>
      <w:caps/>
      <w:sz w:val="18"/>
      <w:szCs w:val="20"/>
      <w:lang w:eastAsia="en-US"/>
    </w:rPr>
  </w:style>
  <w:style w:type="paragraph" w:customStyle="1" w:styleId="Affiliation">
    <w:name w:val="Affiliation"/>
    <w:basedOn w:val="Normalny"/>
    <w:next w:val="ABSTRACT"/>
    <w:semiHidden/>
    <w:locked/>
    <w:rsid w:val="00950A20"/>
    <w:pPr>
      <w:spacing w:before="60" w:after="320"/>
      <w:jc w:val="center"/>
    </w:pPr>
    <w:rPr>
      <w:rFonts w:ascii="Times New Roman" w:hAnsi="Times New Roman"/>
      <w:i/>
      <w:sz w:val="18"/>
      <w:szCs w:val="20"/>
      <w:lang w:eastAsia="en-US"/>
    </w:rPr>
  </w:style>
  <w:style w:type="paragraph" w:customStyle="1" w:styleId="bibitem">
    <w:name w:val="bibitem"/>
    <w:basedOn w:val="Listanumerowana"/>
    <w:semiHidden/>
    <w:locked/>
    <w:rsid w:val="00950A20"/>
    <w:pPr>
      <w:tabs>
        <w:tab w:val="clear" w:pos="360"/>
      </w:tabs>
    </w:pPr>
    <w:rPr>
      <w:rFonts w:ascii="Times New Roman" w:hAnsi="Times New Roman"/>
      <w:szCs w:val="20"/>
      <w:lang w:eastAsia="en-US"/>
    </w:rPr>
  </w:style>
  <w:style w:type="paragraph" w:styleId="Listanumerowana">
    <w:name w:val="List Number"/>
    <w:basedOn w:val="Normalny"/>
    <w:semiHidden/>
    <w:locked/>
    <w:rsid w:val="00950A20"/>
    <w:pPr>
      <w:tabs>
        <w:tab w:val="num" w:pos="360"/>
      </w:tabs>
      <w:ind w:left="360" w:hanging="360"/>
    </w:pPr>
  </w:style>
  <w:style w:type="paragraph" w:customStyle="1" w:styleId="spara">
    <w:name w:val="spara"/>
    <w:basedOn w:val="Normalny"/>
    <w:next w:val="Normalny"/>
    <w:link w:val="sparaChar"/>
    <w:semiHidden/>
    <w:locked/>
    <w:rsid w:val="00281AB2"/>
    <w:pPr>
      <w:spacing w:line="260" w:lineRule="exact"/>
    </w:pPr>
    <w:rPr>
      <w:rFonts w:ascii="Times New Roman" w:hAnsi="Times New Roman"/>
      <w:szCs w:val="20"/>
      <w:lang w:eastAsia="en-US"/>
    </w:rPr>
  </w:style>
  <w:style w:type="paragraph" w:customStyle="1" w:styleId="BodyText0">
    <w:name w:val="Body Text 0"/>
    <w:basedOn w:val="Tekstpodstawowy"/>
    <w:next w:val="Tekstpodstawowy"/>
    <w:semiHidden/>
    <w:locked/>
    <w:rsid w:val="00281AB2"/>
    <w:pPr>
      <w:autoSpaceDE w:val="0"/>
      <w:autoSpaceDN w:val="0"/>
    </w:pPr>
    <w:rPr>
      <w:rFonts w:ascii="Times New Roman" w:hAnsi="Times New Roman"/>
      <w:b w:val="0"/>
      <w:bCs w:val="0"/>
      <w:iCs w:val="0"/>
      <w:color w:val="auto"/>
      <w:sz w:val="20"/>
      <w:lang w:eastAsia="en-US"/>
    </w:rPr>
  </w:style>
  <w:style w:type="paragraph" w:styleId="Nagwekwiadomoci">
    <w:name w:val="Message Header"/>
    <w:basedOn w:val="Normalny"/>
    <w:semiHidden/>
    <w:locked/>
    <w:rsid w:val="00281A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Arial" w:hAnsi="Arial"/>
      <w:sz w:val="24"/>
      <w:szCs w:val="20"/>
      <w:lang w:eastAsia="en-US"/>
    </w:rPr>
  </w:style>
  <w:style w:type="paragraph" w:customStyle="1" w:styleId="Abstract0">
    <w:name w:val="Abstract"/>
    <w:basedOn w:val="Normalny"/>
    <w:next w:val="Nagwek1"/>
    <w:semiHidden/>
    <w:locked/>
    <w:rsid w:val="00281AB2"/>
    <w:pPr>
      <w:spacing w:before="120" w:after="120" w:line="200" w:lineRule="atLeast"/>
      <w:ind w:left="360" w:right="360"/>
    </w:pPr>
    <w:rPr>
      <w:rFonts w:ascii="Times New Roman" w:hAnsi="Times New Roman"/>
      <w:sz w:val="16"/>
      <w:szCs w:val="20"/>
      <w:lang w:eastAsia="en-US"/>
    </w:rPr>
  </w:style>
  <w:style w:type="paragraph" w:styleId="Listapunktowana">
    <w:name w:val="List Bullet"/>
    <w:basedOn w:val="Normalny"/>
    <w:semiHidden/>
    <w:locked/>
    <w:rsid w:val="00281AB2"/>
    <w:pPr>
      <w:numPr>
        <w:numId w:val="8"/>
      </w:numPr>
      <w:spacing w:line="260" w:lineRule="exact"/>
    </w:pPr>
    <w:rPr>
      <w:rFonts w:ascii="Times New Roman" w:hAnsi="Times New Roman"/>
      <w:szCs w:val="20"/>
      <w:lang w:eastAsia="en-US"/>
    </w:rPr>
  </w:style>
  <w:style w:type="paragraph" w:styleId="Legenda">
    <w:name w:val="caption"/>
    <w:basedOn w:val="Normalny"/>
    <w:next w:val="Normalny"/>
    <w:semiHidden/>
    <w:qFormat/>
    <w:locked/>
    <w:rsid w:val="00281AB2"/>
    <w:pPr>
      <w:spacing w:line="200" w:lineRule="exact"/>
    </w:pPr>
    <w:rPr>
      <w:rFonts w:ascii="Times New Roman" w:hAnsi="Times New Roman"/>
      <w:sz w:val="16"/>
      <w:szCs w:val="20"/>
      <w:lang w:eastAsia="en-US"/>
    </w:rPr>
  </w:style>
  <w:style w:type="paragraph" w:styleId="Listanumerowana2">
    <w:name w:val="List Number 2"/>
    <w:basedOn w:val="Normalny"/>
    <w:semiHidden/>
    <w:locked/>
    <w:rsid w:val="00281AB2"/>
    <w:pPr>
      <w:ind w:left="720" w:hanging="360"/>
      <w:jc w:val="left"/>
    </w:pPr>
    <w:rPr>
      <w:rFonts w:ascii="Times New Roman" w:hAnsi="Times New Roman"/>
      <w:szCs w:val="20"/>
      <w:lang w:eastAsia="en-US"/>
    </w:rPr>
  </w:style>
  <w:style w:type="paragraph" w:styleId="Listapunktowana2">
    <w:name w:val="List Bullet 2"/>
    <w:basedOn w:val="Normalny"/>
    <w:semiHidden/>
    <w:locked/>
    <w:rsid w:val="00281AB2"/>
    <w:pPr>
      <w:ind w:left="720" w:hanging="360"/>
      <w:jc w:val="left"/>
    </w:pPr>
    <w:rPr>
      <w:rFonts w:ascii="Times New Roman" w:hAnsi="Times New Roman"/>
      <w:szCs w:val="20"/>
      <w:lang w:eastAsia="en-US"/>
    </w:rPr>
  </w:style>
  <w:style w:type="paragraph" w:styleId="Lista-kontynuacja">
    <w:name w:val="List Continue"/>
    <w:basedOn w:val="Normalny"/>
    <w:semiHidden/>
    <w:locked/>
    <w:rsid w:val="00281AB2"/>
    <w:pPr>
      <w:ind w:left="360"/>
      <w:jc w:val="left"/>
    </w:pPr>
    <w:rPr>
      <w:rFonts w:ascii="Times New Roman" w:hAnsi="Times New Roman"/>
      <w:szCs w:val="20"/>
      <w:lang w:eastAsia="en-US"/>
    </w:rPr>
  </w:style>
  <w:style w:type="paragraph" w:customStyle="1" w:styleId="Els-Title">
    <w:name w:val="Els-Title"/>
    <w:next w:val="Els-Author"/>
    <w:autoRedefine/>
    <w:rsid w:val="00C76F5C"/>
    <w:pPr>
      <w:suppressAutoHyphens/>
      <w:spacing w:after="240" w:line="400" w:lineRule="exact"/>
      <w:jc w:val="center"/>
    </w:pPr>
    <w:rPr>
      <w:sz w:val="34"/>
      <w:lang w:val="en-US" w:eastAsia="en-US"/>
    </w:rPr>
  </w:style>
  <w:style w:type="paragraph" w:customStyle="1" w:styleId="tbl">
    <w:name w:val="tbl"/>
    <w:basedOn w:val="Normalny"/>
    <w:next w:val="Normalny"/>
    <w:semiHidden/>
    <w:locked/>
    <w:rsid w:val="00281AB2"/>
    <w:pPr>
      <w:jc w:val="center"/>
    </w:pPr>
    <w:rPr>
      <w:rFonts w:ascii="Times New Roman" w:hAnsi="Times New Roman"/>
      <w:color w:val="FF00FF"/>
      <w:szCs w:val="20"/>
      <w:lang w:eastAsia="en-US"/>
    </w:rPr>
  </w:style>
  <w:style w:type="paragraph" w:styleId="Wcicienormalne">
    <w:name w:val="Normal Indent"/>
    <w:basedOn w:val="Normalny"/>
    <w:semiHidden/>
    <w:locked/>
    <w:rsid w:val="00281AB2"/>
    <w:pPr>
      <w:ind w:left="720"/>
      <w:jc w:val="left"/>
    </w:pPr>
    <w:rPr>
      <w:rFonts w:ascii="Times New Roman" w:hAnsi="Times New Roman"/>
      <w:szCs w:val="20"/>
      <w:lang w:eastAsia="en-US"/>
    </w:rPr>
  </w:style>
  <w:style w:type="paragraph" w:styleId="Zwykytekst">
    <w:name w:val="Plain Text"/>
    <w:basedOn w:val="Normalny"/>
    <w:semiHidden/>
    <w:locked/>
    <w:rsid w:val="00281AB2"/>
    <w:pPr>
      <w:jc w:val="left"/>
    </w:pPr>
    <w:rPr>
      <w:rFonts w:ascii="Courier New" w:hAnsi="Courier New"/>
      <w:szCs w:val="20"/>
      <w:lang w:eastAsia="en-US"/>
    </w:rPr>
  </w:style>
  <w:style w:type="character" w:styleId="UyteHipercze">
    <w:name w:val="FollowedHyperlink"/>
    <w:semiHidden/>
    <w:locked/>
    <w:rsid w:val="00281AB2"/>
    <w:rPr>
      <w:color w:val="800080"/>
      <w:u w:val="single"/>
    </w:rPr>
  </w:style>
  <w:style w:type="paragraph" w:styleId="Tekstblokowy">
    <w:name w:val="Block Text"/>
    <w:basedOn w:val="Normalny"/>
    <w:semiHidden/>
    <w:locked/>
    <w:rsid w:val="00281AB2"/>
    <w:pPr>
      <w:spacing w:after="120"/>
      <w:ind w:left="1440" w:right="1440"/>
      <w:jc w:val="left"/>
    </w:pPr>
    <w:rPr>
      <w:rFonts w:ascii="Times New Roman" w:hAnsi="Times New Roman"/>
      <w:szCs w:val="20"/>
      <w:lang w:eastAsia="en-US"/>
    </w:rPr>
  </w:style>
  <w:style w:type="paragraph" w:styleId="Tekstpodstawowyzwciciem">
    <w:name w:val="Body Text First Indent"/>
    <w:basedOn w:val="Tekstpodstawowy"/>
    <w:semiHidden/>
    <w:locked/>
    <w:rsid w:val="00281AB2"/>
    <w:pPr>
      <w:spacing w:after="120"/>
      <w:ind w:firstLine="210"/>
      <w:jc w:val="left"/>
    </w:pPr>
    <w:rPr>
      <w:rFonts w:ascii="Times New Roman" w:hAnsi="Times New Roman"/>
      <w:b w:val="0"/>
      <w:bCs w:val="0"/>
      <w:iCs w:val="0"/>
      <w:color w:val="auto"/>
      <w:sz w:val="20"/>
      <w:szCs w:val="20"/>
      <w:lang w:eastAsia="en-US"/>
    </w:rPr>
  </w:style>
  <w:style w:type="paragraph" w:styleId="Tekstpodstawowyzwciciem2">
    <w:name w:val="Body Text First Indent 2"/>
    <w:basedOn w:val="Tekstpodstawowywcity"/>
    <w:semiHidden/>
    <w:locked/>
    <w:rsid w:val="00281AB2"/>
    <w:pPr>
      <w:ind w:left="360" w:firstLine="210"/>
      <w:jc w:val="left"/>
    </w:pPr>
    <w:rPr>
      <w:rFonts w:ascii="Times New Roman" w:hAnsi="Times New Roman"/>
      <w:szCs w:val="20"/>
      <w:lang w:val="en-US" w:eastAsia="en-US"/>
    </w:rPr>
  </w:style>
  <w:style w:type="paragraph" w:styleId="Tekstpodstawowywcity3">
    <w:name w:val="Body Text Indent 3"/>
    <w:basedOn w:val="Normalny"/>
    <w:semiHidden/>
    <w:locked/>
    <w:rsid w:val="00281AB2"/>
    <w:pPr>
      <w:spacing w:after="120"/>
      <w:ind w:left="360"/>
      <w:jc w:val="left"/>
    </w:pPr>
    <w:rPr>
      <w:rFonts w:ascii="Times New Roman" w:hAnsi="Times New Roman"/>
      <w:sz w:val="16"/>
      <w:szCs w:val="20"/>
      <w:lang w:eastAsia="en-US"/>
    </w:rPr>
  </w:style>
  <w:style w:type="paragraph" w:styleId="Zwrotpoegnalny">
    <w:name w:val="Closing"/>
    <w:basedOn w:val="Normalny"/>
    <w:semiHidden/>
    <w:locked/>
    <w:rsid w:val="00281AB2"/>
    <w:pPr>
      <w:ind w:left="4320"/>
      <w:jc w:val="left"/>
    </w:pPr>
    <w:rPr>
      <w:rFonts w:ascii="Times New Roman" w:hAnsi="Times New Roman"/>
      <w:szCs w:val="20"/>
      <w:lang w:eastAsia="en-US"/>
    </w:rPr>
  </w:style>
  <w:style w:type="paragraph" w:styleId="Tekstkomentarza">
    <w:name w:val="annotation text"/>
    <w:basedOn w:val="Normalny"/>
    <w:link w:val="TekstkomentarzaZnak"/>
    <w:semiHidden/>
    <w:locked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Data">
    <w:name w:val="Date"/>
    <w:basedOn w:val="Normalny"/>
    <w:next w:val="Normalny"/>
    <w:semiHidden/>
    <w:locked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Mapadokumentu">
    <w:name w:val="Document Map"/>
    <w:basedOn w:val="Normalny"/>
    <w:semiHidden/>
    <w:locked/>
    <w:rsid w:val="00281AB2"/>
    <w:pPr>
      <w:shd w:val="clear" w:color="auto" w:fill="000080"/>
      <w:jc w:val="left"/>
    </w:pPr>
    <w:rPr>
      <w:rFonts w:ascii="Tahoma" w:hAnsi="Tahoma"/>
      <w:szCs w:val="20"/>
      <w:lang w:eastAsia="en-US"/>
    </w:rPr>
  </w:style>
  <w:style w:type="paragraph" w:styleId="Tekstprzypisukocowego">
    <w:name w:val="endnote text"/>
    <w:basedOn w:val="Normalny"/>
    <w:semiHidden/>
    <w:locked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Adresnakopercie">
    <w:name w:val="envelope address"/>
    <w:basedOn w:val="Normalny"/>
    <w:semiHidden/>
    <w:locked/>
    <w:rsid w:val="00281AB2"/>
    <w:pPr>
      <w:framePr w:w="7920" w:h="1980" w:hRule="exact" w:hSpace="180" w:wrap="auto" w:hAnchor="page" w:xAlign="center" w:yAlign="bottom"/>
      <w:ind w:left="2880"/>
      <w:jc w:val="left"/>
    </w:pPr>
    <w:rPr>
      <w:rFonts w:ascii="Arial" w:hAnsi="Arial"/>
      <w:sz w:val="24"/>
      <w:szCs w:val="20"/>
      <w:lang w:eastAsia="en-US"/>
    </w:rPr>
  </w:style>
  <w:style w:type="paragraph" w:styleId="Adreszwrotnynakopercie">
    <w:name w:val="envelope return"/>
    <w:basedOn w:val="Normalny"/>
    <w:semiHidden/>
    <w:locked/>
    <w:rsid w:val="00281AB2"/>
    <w:pPr>
      <w:jc w:val="left"/>
    </w:pPr>
    <w:rPr>
      <w:rFonts w:ascii="Arial" w:hAnsi="Arial"/>
      <w:szCs w:val="20"/>
      <w:lang w:eastAsia="en-US"/>
    </w:rPr>
  </w:style>
  <w:style w:type="paragraph" w:styleId="Indeks1">
    <w:name w:val="index 1"/>
    <w:basedOn w:val="Normalny"/>
    <w:next w:val="Normalny"/>
    <w:autoRedefine/>
    <w:semiHidden/>
    <w:locked/>
    <w:rsid w:val="00281AB2"/>
    <w:pPr>
      <w:ind w:left="200" w:hanging="200"/>
      <w:jc w:val="left"/>
    </w:pPr>
    <w:rPr>
      <w:rFonts w:ascii="Times New Roman" w:hAnsi="Times New Roman"/>
      <w:szCs w:val="20"/>
      <w:lang w:eastAsia="en-US"/>
    </w:rPr>
  </w:style>
  <w:style w:type="paragraph" w:styleId="Indeks2">
    <w:name w:val="index 2"/>
    <w:basedOn w:val="Normalny"/>
    <w:next w:val="Normalny"/>
    <w:autoRedefine/>
    <w:semiHidden/>
    <w:locked/>
    <w:rsid w:val="00281AB2"/>
    <w:pPr>
      <w:ind w:left="400" w:hanging="200"/>
      <w:jc w:val="left"/>
    </w:pPr>
    <w:rPr>
      <w:rFonts w:ascii="Times New Roman" w:hAnsi="Times New Roman"/>
      <w:szCs w:val="20"/>
      <w:lang w:eastAsia="en-US"/>
    </w:rPr>
  </w:style>
  <w:style w:type="paragraph" w:styleId="Indeks3">
    <w:name w:val="index 3"/>
    <w:basedOn w:val="Normalny"/>
    <w:next w:val="Normalny"/>
    <w:autoRedefine/>
    <w:semiHidden/>
    <w:locked/>
    <w:rsid w:val="00281AB2"/>
    <w:pPr>
      <w:ind w:left="600" w:hanging="200"/>
      <w:jc w:val="left"/>
    </w:pPr>
    <w:rPr>
      <w:rFonts w:ascii="Times New Roman" w:hAnsi="Times New Roman"/>
      <w:szCs w:val="20"/>
      <w:lang w:eastAsia="en-US"/>
    </w:rPr>
  </w:style>
  <w:style w:type="paragraph" w:styleId="Indeks4">
    <w:name w:val="index 4"/>
    <w:basedOn w:val="Normalny"/>
    <w:next w:val="Normalny"/>
    <w:autoRedefine/>
    <w:semiHidden/>
    <w:locked/>
    <w:rsid w:val="00281AB2"/>
    <w:pPr>
      <w:ind w:left="800" w:hanging="200"/>
      <w:jc w:val="left"/>
    </w:pPr>
    <w:rPr>
      <w:rFonts w:ascii="Times New Roman" w:hAnsi="Times New Roman"/>
      <w:szCs w:val="20"/>
      <w:lang w:eastAsia="en-US"/>
    </w:rPr>
  </w:style>
  <w:style w:type="paragraph" w:styleId="Indeks5">
    <w:name w:val="index 5"/>
    <w:basedOn w:val="Normalny"/>
    <w:next w:val="Normalny"/>
    <w:autoRedefine/>
    <w:semiHidden/>
    <w:locked/>
    <w:rsid w:val="00281AB2"/>
    <w:pPr>
      <w:ind w:left="1000" w:hanging="200"/>
      <w:jc w:val="left"/>
    </w:pPr>
    <w:rPr>
      <w:rFonts w:ascii="Times New Roman" w:hAnsi="Times New Roman"/>
      <w:szCs w:val="20"/>
      <w:lang w:eastAsia="en-US"/>
    </w:rPr>
  </w:style>
  <w:style w:type="paragraph" w:styleId="Indeks6">
    <w:name w:val="index 6"/>
    <w:basedOn w:val="Normalny"/>
    <w:next w:val="Normalny"/>
    <w:autoRedefine/>
    <w:semiHidden/>
    <w:locked/>
    <w:rsid w:val="00281AB2"/>
    <w:pPr>
      <w:ind w:left="1200" w:hanging="200"/>
      <w:jc w:val="left"/>
    </w:pPr>
    <w:rPr>
      <w:rFonts w:ascii="Times New Roman" w:hAnsi="Times New Roman"/>
      <w:szCs w:val="20"/>
      <w:lang w:eastAsia="en-US"/>
    </w:rPr>
  </w:style>
  <w:style w:type="paragraph" w:styleId="Indeks7">
    <w:name w:val="index 7"/>
    <w:basedOn w:val="Normalny"/>
    <w:next w:val="Normalny"/>
    <w:autoRedefine/>
    <w:semiHidden/>
    <w:locked/>
    <w:rsid w:val="00281AB2"/>
    <w:pPr>
      <w:ind w:left="1400" w:hanging="200"/>
      <w:jc w:val="left"/>
    </w:pPr>
    <w:rPr>
      <w:rFonts w:ascii="Times New Roman" w:hAnsi="Times New Roman"/>
      <w:szCs w:val="20"/>
      <w:lang w:eastAsia="en-US"/>
    </w:rPr>
  </w:style>
  <w:style w:type="paragraph" w:styleId="Indeks8">
    <w:name w:val="index 8"/>
    <w:basedOn w:val="Normalny"/>
    <w:next w:val="Normalny"/>
    <w:autoRedefine/>
    <w:semiHidden/>
    <w:locked/>
    <w:rsid w:val="00281AB2"/>
    <w:pPr>
      <w:ind w:left="1600" w:hanging="200"/>
      <w:jc w:val="left"/>
    </w:pPr>
    <w:rPr>
      <w:rFonts w:ascii="Times New Roman" w:hAnsi="Times New Roman"/>
      <w:szCs w:val="20"/>
      <w:lang w:eastAsia="en-US"/>
    </w:rPr>
  </w:style>
  <w:style w:type="paragraph" w:styleId="Indeks9">
    <w:name w:val="index 9"/>
    <w:basedOn w:val="Normalny"/>
    <w:next w:val="Normalny"/>
    <w:autoRedefine/>
    <w:semiHidden/>
    <w:locked/>
    <w:rsid w:val="00281AB2"/>
    <w:pPr>
      <w:ind w:left="1800" w:hanging="200"/>
      <w:jc w:val="left"/>
    </w:pPr>
    <w:rPr>
      <w:rFonts w:ascii="Times New Roman" w:hAnsi="Times New Roman"/>
      <w:szCs w:val="20"/>
      <w:lang w:eastAsia="en-US"/>
    </w:rPr>
  </w:style>
  <w:style w:type="paragraph" w:styleId="Nagwekindeksu">
    <w:name w:val="index heading"/>
    <w:basedOn w:val="Normalny"/>
    <w:next w:val="Indeks1"/>
    <w:semiHidden/>
    <w:locked/>
    <w:rsid w:val="00281AB2"/>
    <w:pPr>
      <w:jc w:val="left"/>
    </w:pPr>
    <w:rPr>
      <w:rFonts w:ascii="Arial" w:hAnsi="Arial"/>
      <w:b/>
      <w:szCs w:val="20"/>
      <w:lang w:eastAsia="en-US"/>
    </w:rPr>
  </w:style>
  <w:style w:type="paragraph" w:styleId="Lista">
    <w:name w:val="List"/>
    <w:basedOn w:val="Normalny"/>
    <w:semiHidden/>
    <w:locked/>
    <w:rsid w:val="00281AB2"/>
    <w:pPr>
      <w:ind w:left="360" w:hanging="360"/>
      <w:jc w:val="left"/>
    </w:pPr>
    <w:rPr>
      <w:rFonts w:ascii="Times New Roman" w:hAnsi="Times New Roman"/>
      <w:szCs w:val="20"/>
      <w:lang w:eastAsia="en-US"/>
    </w:rPr>
  </w:style>
  <w:style w:type="paragraph" w:styleId="Lista2">
    <w:name w:val="List 2"/>
    <w:basedOn w:val="Normalny"/>
    <w:semiHidden/>
    <w:locked/>
    <w:rsid w:val="00281AB2"/>
    <w:pPr>
      <w:ind w:left="720" w:hanging="360"/>
      <w:jc w:val="left"/>
    </w:pPr>
    <w:rPr>
      <w:rFonts w:ascii="Times New Roman" w:hAnsi="Times New Roman"/>
      <w:szCs w:val="20"/>
      <w:lang w:eastAsia="en-US"/>
    </w:rPr>
  </w:style>
  <w:style w:type="paragraph" w:styleId="Lista3">
    <w:name w:val="List 3"/>
    <w:basedOn w:val="Normalny"/>
    <w:semiHidden/>
    <w:locked/>
    <w:rsid w:val="00281AB2"/>
    <w:pPr>
      <w:ind w:left="1080" w:hanging="360"/>
      <w:jc w:val="left"/>
    </w:pPr>
    <w:rPr>
      <w:rFonts w:ascii="Times New Roman" w:hAnsi="Times New Roman"/>
      <w:szCs w:val="20"/>
      <w:lang w:eastAsia="en-US"/>
    </w:rPr>
  </w:style>
  <w:style w:type="paragraph" w:styleId="Lista4">
    <w:name w:val="List 4"/>
    <w:basedOn w:val="Normalny"/>
    <w:semiHidden/>
    <w:locked/>
    <w:rsid w:val="00281AB2"/>
    <w:pPr>
      <w:ind w:left="1440" w:hanging="360"/>
      <w:jc w:val="left"/>
    </w:pPr>
    <w:rPr>
      <w:rFonts w:ascii="Times New Roman" w:hAnsi="Times New Roman"/>
      <w:szCs w:val="20"/>
      <w:lang w:eastAsia="en-US"/>
    </w:rPr>
  </w:style>
  <w:style w:type="paragraph" w:styleId="Lista5">
    <w:name w:val="List 5"/>
    <w:basedOn w:val="Normalny"/>
    <w:semiHidden/>
    <w:locked/>
    <w:rsid w:val="00281AB2"/>
    <w:pPr>
      <w:ind w:left="1800" w:hanging="360"/>
      <w:jc w:val="left"/>
    </w:pPr>
    <w:rPr>
      <w:rFonts w:ascii="Times New Roman" w:hAnsi="Times New Roman"/>
      <w:szCs w:val="20"/>
      <w:lang w:eastAsia="en-US"/>
    </w:rPr>
  </w:style>
  <w:style w:type="paragraph" w:styleId="Listapunktowana3">
    <w:name w:val="List Bullet 3"/>
    <w:basedOn w:val="Normalny"/>
    <w:autoRedefine/>
    <w:semiHidden/>
    <w:locked/>
    <w:rsid w:val="00281AB2"/>
    <w:pPr>
      <w:numPr>
        <w:numId w:val="2"/>
      </w:numPr>
      <w:jc w:val="left"/>
    </w:pPr>
    <w:rPr>
      <w:rFonts w:ascii="Times New Roman" w:hAnsi="Times New Roman"/>
      <w:szCs w:val="20"/>
      <w:lang w:eastAsia="en-US"/>
    </w:rPr>
  </w:style>
  <w:style w:type="paragraph" w:styleId="Listapunktowana4">
    <w:name w:val="List Bullet 4"/>
    <w:basedOn w:val="Normalny"/>
    <w:autoRedefine/>
    <w:semiHidden/>
    <w:locked/>
    <w:rsid w:val="00281AB2"/>
    <w:pPr>
      <w:numPr>
        <w:numId w:val="3"/>
      </w:numPr>
      <w:jc w:val="left"/>
    </w:pPr>
    <w:rPr>
      <w:rFonts w:ascii="Times New Roman" w:hAnsi="Times New Roman"/>
      <w:szCs w:val="20"/>
      <w:lang w:eastAsia="en-US"/>
    </w:rPr>
  </w:style>
  <w:style w:type="paragraph" w:styleId="Listapunktowana5">
    <w:name w:val="List Bullet 5"/>
    <w:basedOn w:val="Normalny"/>
    <w:autoRedefine/>
    <w:semiHidden/>
    <w:locked/>
    <w:rsid w:val="00281AB2"/>
    <w:pPr>
      <w:numPr>
        <w:numId w:val="4"/>
      </w:numPr>
      <w:jc w:val="left"/>
    </w:pPr>
    <w:rPr>
      <w:rFonts w:ascii="Times New Roman" w:hAnsi="Times New Roman"/>
      <w:szCs w:val="20"/>
      <w:lang w:eastAsia="en-US"/>
    </w:rPr>
  </w:style>
  <w:style w:type="paragraph" w:styleId="Lista-kontynuacja2">
    <w:name w:val="List Continue 2"/>
    <w:basedOn w:val="Normalny"/>
    <w:semiHidden/>
    <w:locked/>
    <w:rsid w:val="00281AB2"/>
    <w:pPr>
      <w:spacing w:after="120"/>
      <w:ind w:left="720"/>
      <w:jc w:val="left"/>
    </w:pPr>
    <w:rPr>
      <w:rFonts w:ascii="Times New Roman" w:hAnsi="Times New Roman"/>
      <w:szCs w:val="20"/>
      <w:lang w:eastAsia="en-US"/>
    </w:rPr>
  </w:style>
  <w:style w:type="paragraph" w:styleId="Lista-kontynuacja3">
    <w:name w:val="List Continue 3"/>
    <w:basedOn w:val="Normalny"/>
    <w:semiHidden/>
    <w:locked/>
    <w:rsid w:val="00281AB2"/>
    <w:pPr>
      <w:spacing w:after="120"/>
      <w:ind w:left="1080"/>
      <w:jc w:val="left"/>
    </w:pPr>
    <w:rPr>
      <w:rFonts w:ascii="Times New Roman" w:hAnsi="Times New Roman"/>
      <w:szCs w:val="20"/>
      <w:lang w:eastAsia="en-US"/>
    </w:rPr>
  </w:style>
  <w:style w:type="paragraph" w:styleId="Lista-kontynuacja4">
    <w:name w:val="List Continue 4"/>
    <w:basedOn w:val="Normalny"/>
    <w:semiHidden/>
    <w:locked/>
    <w:rsid w:val="00281AB2"/>
    <w:pPr>
      <w:spacing w:after="120"/>
      <w:ind w:left="1440"/>
      <w:jc w:val="left"/>
    </w:pPr>
    <w:rPr>
      <w:rFonts w:ascii="Times New Roman" w:hAnsi="Times New Roman"/>
      <w:szCs w:val="20"/>
      <w:lang w:eastAsia="en-US"/>
    </w:rPr>
  </w:style>
  <w:style w:type="paragraph" w:styleId="Lista-kontynuacja5">
    <w:name w:val="List Continue 5"/>
    <w:basedOn w:val="Normalny"/>
    <w:semiHidden/>
    <w:locked/>
    <w:rsid w:val="00281AB2"/>
    <w:pPr>
      <w:spacing w:after="120"/>
      <w:ind w:left="1800"/>
      <w:jc w:val="left"/>
    </w:pPr>
    <w:rPr>
      <w:rFonts w:ascii="Times New Roman" w:hAnsi="Times New Roman"/>
      <w:szCs w:val="20"/>
      <w:lang w:eastAsia="en-US"/>
    </w:rPr>
  </w:style>
  <w:style w:type="paragraph" w:styleId="Listanumerowana3">
    <w:name w:val="List Number 3"/>
    <w:basedOn w:val="Normalny"/>
    <w:semiHidden/>
    <w:locked/>
    <w:rsid w:val="00281AB2"/>
    <w:pPr>
      <w:numPr>
        <w:numId w:val="5"/>
      </w:numPr>
      <w:jc w:val="left"/>
    </w:pPr>
    <w:rPr>
      <w:rFonts w:ascii="Times New Roman" w:hAnsi="Times New Roman"/>
      <w:szCs w:val="20"/>
      <w:lang w:eastAsia="en-US"/>
    </w:rPr>
  </w:style>
  <w:style w:type="paragraph" w:styleId="Listanumerowana4">
    <w:name w:val="List Number 4"/>
    <w:basedOn w:val="Normalny"/>
    <w:semiHidden/>
    <w:locked/>
    <w:rsid w:val="00281AB2"/>
    <w:pPr>
      <w:numPr>
        <w:numId w:val="6"/>
      </w:numPr>
      <w:jc w:val="left"/>
    </w:pPr>
    <w:rPr>
      <w:rFonts w:ascii="Times New Roman" w:hAnsi="Times New Roman"/>
      <w:szCs w:val="20"/>
      <w:lang w:eastAsia="en-US"/>
    </w:rPr>
  </w:style>
  <w:style w:type="paragraph" w:styleId="Listanumerowana5">
    <w:name w:val="List Number 5"/>
    <w:basedOn w:val="Normalny"/>
    <w:semiHidden/>
    <w:locked/>
    <w:rsid w:val="00281AB2"/>
    <w:pPr>
      <w:numPr>
        <w:numId w:val="7"/>
      </w:numPr>
      <w:jc w:val="left"/>
    </w:pPr>
    <w:rPr>
      <w:rFonts w:ascii="Times New Roman" w:hAnsi="Times New Roman"/>
      <w:szCs w:val="20"/>
      <w:lang w:eastAsia="en-US"/>
    </w:rPr>
  </w:style>
  <w:style w:type="paragraph" w:styleId="Tekstmakra">
    <w:name w:val="macro"/>
    <w:semiHidden/>
    <w:locked/>
    <w:rsid w:val="00281A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Els-Abstract-head">
    <w:name w:val="Els-Abstract-head"/>
    <w:next w:val="Normalny"/>
    <w:rsid w:val="00CA17AE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val="en-US" w:eastAsia="en-US"/>
    </w:rPr>
  </w:style>
  <w:style w:type="paragraph" w:styleId="Zwrotgrzecznociowy">
    <w:name w:val="Salutation"/>
    <w:basedOn w:val="Normalny"/>
    <w:next w:val="Normalny"/>
    <w:semiHidden/>
    <w:locked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Podpis">
    <w:name w:val="Signature"/>
    <w:basedOn w:val="Normalny"/>
    <w:semiHidden/>
    <w:locked/>
    <w:rsid w:val="00281AB2"/>
    <w:pPr>
      <w:ind w:left="4320"/>
      <w:jc w:val="left"/>
    </w:pPr>
    <w:rPr>
      <w:rFonts w:ascii="Times New Roman" w:hAnsi="Times New Roman"/>
      <w:szCs w:val="20"/>
      <w:lang w:eastAsia="en-US"/>
    </w:rPr>
  </w:style>
  <w:style w:type="paragraph" w:styleId="Wykazrde">
    <w:name w:val="table of authorities"/>
    <w:basedOn w:val="Normalny"/>
    <w:next w:val="Normalny"/>
    <w:semiHidden/>
    <w:locked/>
    <w:rsid w:val="00281AB2"/>
    <w:pPr>
      <w:ind w:left="200" w:hanging="200"/>
      <w:jc w:val="left"/>
    </w:pPr>
    <w:rPr>
      <w:rFonts w:ascii="Times New Roman" w:hAnsi="Times New Roman"/>
      <w:szCs w:val="20"/>
      <w:lang w:eastAsia="en-US"/>
    </w:rPr>
  </w:style>
  <w:style w:type="paragraph" w:styleId="Spisilustracji">
    <w:name w:val="table of figures"/>
    <w:basedOn w:val="Normalny"/>
    <w:next w:val="Normalny"/>
    <w:semiHidden/>
    <w:locked/>
    <w:rsid w:val="00281AB2"/>
    <w:pPr>
      <w:ind w:left="400" w:hanging="400"/>
      <w:jc w:val="left"/>
    </w:pPr>
    <w:rPr>
      <w:rFonts w:ascii="Times New Roman" w:hAnsi="Times New Roman"/>
      <w:szCs w:val="20"/>
      <w:lang w:eastAsia="en-US"/>
    </w:rPr>
  </w:style>
  <w:style w:type="paragraph" w:styleId="Nagwekwykazurde">
    <w:name w:val="toa heading"/>
    <w:basedOn w:val="Normalny"/>
    <w:next w:val="Normalny"/>
    <w:semiHidden/>
    <w:locked/>
    <w:rsid w:val="00281AB2"/>
    <w:pPr>
      <w:spacing w:before="120"/>
      <w:jc w:val="left"/>
    </w:pPr>
    <w:rPr>
      <w:rFonts w:ascii="Arial" w:hAnsi="Arial"/>
      <w:b/>
      <w:sz w:val="24"/>
      <w:szCs w:val="20"/>
      <w:lang w:eastAsia="en-US"/>
    </w:rPr>
  </w:style>
  <w:style w:type="paragraph" w:styleId="Spistreci1">
    <w:name w:val="toc 1"/>
    <w:basedOn w:val="Normalny"/>
    <w:next w:val="Normalny"/>
    <w:autoRedefine/>
    <w:semiHidden/>
    <w:locked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Spistreci2">
    <w:name w:val="toc 2"/>
    <w:basedOn w:val="Normalny"/>
    <w:next w:val="Normalny"/>
    <w:autoRedefine/>
    <w:semiHidden/>
    <w:locked/>
    <w:rsid w:val="00281AB2"/>
    <w:pPr>
      <w:ind w:left="200"/>
      <w:jc w:val="left"/>
    </w:pPr>
    <w:rPr>
      <w:rFonts w:ascii="Times New Roman" w:hAnsi="Times New Roman"/>
      <w:szCs w:val="20"/>
      <w:lang w:eastAsia="en-US"/>
    </w:rPr>
  </w:style>
  <w:style w:type="paragraph" w:styleId="Spistreci3">
    <w:name w:val="toc 3"/>
    <w:basedOn w:val="Normalny"/>
    <w:next w:val="Normalny"/>
    <w:autoRedefine/>
    <w:semiHidden/>
    <w:locked/>
    <w:rsid w:val="00281AB2"/>
    <w:pPr>
      <w:ind w:left="400"/>
      <w:jc w:val="left"/>
    </w:pPr>
    <w:rPr>
      <w:rFonts w:ascii="Times New Roman" w:hAnsi="Times New Roman"/>
      <w:szCs w:val="20"/>
      <w:lang w:eastAsia="en-US"/>
    </w:rPr>
  </w:style>
  <w:style w:type="paragraph" w:styleId="Spistreci4">
    <w:name w:val="toc 4"/>
    <w:basedOn w:val="Normalny"/>
    <w:next w:val="Normalny"/>
    <w:autoRedefine/>
    <w:semiHidden/>
    <w:locked/>
    <w:rsid w:val="00281AB2"/>
    <w:pPr>
      <w:ind w:left="600"/>
      <w:jc w:val="left"/>
    </w:pPr>
    <w:rPr>
      <w:rFonts w:ascii="Times New Roman" w:hAnsi="Times New Roman"/>
      <w:szCs w:val="20"/>
      <w:lang w:eastAsia="en-US"/>
    </w:rPr>
  </w:style>
  <w:style w:type="paragraph" w:styleId="Spistreci5">
    <w:name w:val="toc 5"/>
    <w:basedOn w:val="Normalny"/>
    <w:next w:val="Normalny"/>
    <w:autoRedefine/>
    <w:semiHidden/>
    <w:locked/>
    <w:rsid w:val="00281AB2"/>
    <w:pPr>
      <w:ind w:left="800"/>
      <w:jc w:val="left"/>
    </w:pPr>
    <w:rPr>
      <w:rFonts w:ascii="Times New Roman" w:hAnsi="Times New Roman"/>
      <w:szCs w:val="20"/>
      <w:lang w:eastAsia="en-US"/>
    </w:rPr>
  </w:style>
  <w:style w:type="paragraph" w:styleId="Spistreci6">
    <w:name w:val="toc 6"/>
    <w:basedOn w:val="Normalny"/>
    <w:next w:val="Normalny"/>
    <w:autoRedefine/>
    <w:semiHidden/>
    <w:locked/>
    <w:rsid w:val="00281AB2"/>
    <w:pPr>
      <w:ind w:left="1000"/>
      <w:jc w:val="left"/>
    </w:pPr>
    <w:rPr>
      <w:rFonts w:ascii="Times New Roman" w:hAnsi="Times New Roman"/>
      <w:szCs w:val="20"/>
      <w:lang w:eastAsia="en-US"/>
    </w:rPr>
  </w:style>
  <w:style w:type="paragraph" w:styleId="Spistreci7">
    <w:name w:val="toc 7"/>
    <w:basedOn w:val="Normalny"/>
    <w:next w:val="Normalny"/>
    <w:autoRedefine/>
    <w:semiHidden/>
    <w:locked/>
    <w:rsid w:val="00281AB2"/>
    <w:pPr>
      <w:ind w:left="1200"/>
      <w:jc w:val="left"/>
    </w:pPr>
    <w:rPr>
      <w:rFonts w:ascii="Times New Roman" w:hAnsi="Times New Roman"/>
      <w:szCs w:val="20"/>
      <w:lang w:eastAsia="en-US"/>
    </w:rPr>
  </w:style>
  <w:style w:type="paragraph" w:styleId="Spistreci8">
    <w:name w:val="toc 8"/>
    <w:basedOn w:val="Normalny"/>
    <w:next w:val="Normalny"/>
    <w:autoRedefine/>
    <w:semiHidden/>
    <w:locked/>
    <w:rsid w:val="00281AB2"/>
    <w:pPr>
      <w:ind w:left="1400"/>
      <w:jc w:val="left"/>
    </w:pPr>
    <w:rPr>
      <w:rFonts w:ascii="Times New Roman" w:hAnsi="Times New Roman"/>
      <w:szCs w:val="20"/>
      <w:lang w:eastAsia="en-US"/>
    </w:rPr>
  </w:style>
  <w:style w:type="paragraph" w:styleId="Spistreci9">
    <w:name w:val="toc 9"/>
    <w:basedOn w:val="Normalny"/>
    <w:next w:val="Normalny"/>
    <w:autoRedefine/>
    <w:semiHidden/>
    <w:locked/>
    <w:rsid w:val="00281AB2"/>
    <w:pPr>
      <w:ind w:left="1600"/>
      <w:jc w:val="left"/>
    </w:pPr>
    <w:rPr>
      <w:rFonts w:ascii="Times New Roman" w:hAnsi="Times New Roman"/>
      <w:szCs w:val="20"/>
      <w:lang w:eastAsia="en-US"/>
    </w:rPr>
  </w:style>
  <w:style w:type="paragraph" w:customStyle="1" w:styleId="Equation">
    <w:name w:val="Equation"/>
    <w:basedOn w:val="Normalny"/>
    <w:next w:val="Normalny"/>
    <w:autoRedefine/>
    <w:semiHidden/>
    <w:locked/>
    <w:rsid w:val="00281AB2"/>
    <w:pPr>
      <w:tabs>
        <w:tab w:val="center" w:pos="3240"/>
        <w:tab w:val="right" w:pos="6480"/>
      </w:tabs>
      <w:autoSpaceDE w:val="0"/>
      <w:autoSpaceDN w:val="0"/>
      <w:spacing w:before="120" w:after="120"/>
      <w:jc w:val="left"/>
    </w:pPr>
    <w:rPr>
      <w:rFonts w:ascii="Times New Roman" w:hAnsi="Times New Roman"/>
      <w:szCs w:val="20"/>
      <w:lang w:eastAsia="en-US"/>
    </w:rPr>
  </w:style>
  <w:style w:type="paragraph" w:customStyle="1" w:styleId="TextIndent">
    <w:name w:val="Text Indent"/>
    <w:semiHidden/>
    <w:locked/>
    <w:rsid w:val="00281AB2"/>
    <w:pPr>
      <w:spacing w:line="260" w:lineRule="exact"/>
      <w:ind w:firstLine="360"/>
      <w:jc w:val="both"/>
    </w:pPr>
    <w:rPr>
      <w:lang w:val="en-US" w:eastAsia="en-US"/>
    </w:rPr>
  </w:style>
  <w:style w:type="paragraph" w:customStyle="1" w:styleId="Appendix1">
    <w:name w:val="Appendix 1"/>
    <w:basedOn w:val="Normalny"/>
    <w:next w:val="BodyText0"/>
    <w:semiHidden/>
    <w:locked/>
    <w:rsid w:val="00281AB2"/>
    <w:pPr>
      <w:keepNext/>
      <w:keepLines/>
      <w:numPr>
        <w:numId w:val="9"/>
      </w:numPr>
      <w:suppressAutoHyphens/>
      <w:autoSpaceDE w:val="0"/>
      <w:autoSpaceDN w:val="0"/>
      <w:spacing w:before="240" w:after="120" w:line="260" w:lineRule="exact"/>
      <w:ind w:left="302" w:hanging="302"/>
      <w:jc w:val="left"/>
      <w:outlineLvl w:val="0"/>
    </w:pPr>
    <w:rPr>
      <w:rFonts w:ascii="Times New Roman" w:hAnsi="Times New Roman"/>
      <w:b/>
      <w:lang w:eastAsia="en-US"/>
    </w:rPr>
  </w:style>
  <w:style w:type="paragraph" w:customStyle="1" w:styleId="Appendix2">
    <w:name w:val="Appendix 2"/>
    <w:basedOn w:val="Appendix1"/>
    <w:next w:val="BodyText0"/>
    <w:semiHidden/>
    <w:locked/>
    <w:rsid w:val="00281AB2"/>
    <w:pPr>
      <w:numPr>
        <w:ilvl w:val="1"/>
      </w:numPr>
      <w:ind w:left="360" w:hanging="360"/>
      <w:outlineLvl w:val="1"/>
    </w:pPr>
    <w:rPr>
      <w:i/>
    </w:rPr>
  </w:style>
  <w:style w:type="paragraph" w:customStyle="1" w:styleId="Appendix3">
    <w:name w:val="Appendix 3"/>
    <w:basedOn w:val="Appendix2"/>
    <w:next w:val="BodyText0"/>
    <w:semiHidden/>
    <w:locked/>
    <w:rsid w:val="00281AB2"/>
    <w:pPr>
      <w:numPr>
        <w:ilvl w:val="2"/>
      </w:numPr>
      <w:ind w:left="605" w:hanging="605"/>
      <w:outlineLvl w:val="2"/>
    </w:pPr>
    <w:rPr>
      <w:b w:val="0"/>
    </w:rPr>
  </w:style>
  <w:style w:type="character" w:customStyle="1" w:styleId="sparaChar">
    <w:name w:val="spara Char"/>
    <w:link w:val="spara"/>
    <w:semiHidden/>
    <w:rsid w:val="00505ADA"/>
    <w:rPr>
      <w:lang w:val="en-US" w:eastAsia="en-US"/>
    </w:rPr>
  </w:style>
  <w:style w:type="paragraph" w:customStyle="1" w:styleId="MTDisplayEquation">
    <w:name w:val="MTDisplayEquation"/>
    <w:basedOn w:val="Normalny"/>
    <w:next w:val="Normalny"/>
    <w:link w:val="MTDisplayEquationChar"/>
    <w:semiHidden/>
    <w:locked/>
    <w:rsid w:val="00281AB2"/>
    <w:pPr>
      <w:tabs>
        <w:tab w:val="center" w:pos="4820"/>
        <w:tab w:val="right" w:pos="9640"/>
      </w:tabs>
      <w:spacing w:line="360" w:lineRule="auto"/>
      <w:ind w:firstLine="720"/>
    </w:pPr>
    <w:rPr>
      <w:rFonts w:ascii="Times New Roman" w:hAnsi="Times New Roman"/>
      <w:sz w:val="24"/>
      <w:lang w:val="en-GB" w:eastAsia="lt-LT"/>
    </w:rPr>
  </w:style>
  <w:style w:type="character" w:customStyle="1" w:styleId="Nagwek1Znak">
    <w:name w:val="Nagłówek 1 Znak"/>
    <w:aliases w:val="03 - HEADINGS Znak"/>
    <w:link w:val="Nagwek1"/>
    <w:semiHidden/>
    <w:rsid w:val="00505ADA"/>
    <w:rPr>
      <w:rFonts w:ascii="Arial" w:hAnsi="Arial" w:cs="Arial"/>
      <w:b/>
      <w:bCs/>
      <w:kern w:val="32"/>
      <w:sz w:val="32"/>
      <w:szCs w:val="32"/>
      <w:lang w:val="en-GB" w:eastAsia="nl-NL"/>
    </w:rPr>
  </w:style>
  <w:style w:type="paragraph" w:styleId="HTML-wstpniesformatowany">
    <w:name w:val="HTML Preformatted"/>
    <w:basedOn w:val="Normalny"/>
    <w:semiHidden/>
    <w:locked/>
    <w:rsid w:val="00281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  <w:lang w:val="lt-LT" w:eastAsia="lt-LT"/>
    </w:rPr>
  </w:style>
  <w:style w:type="character" w:customStyle="1" w:styleId="hw">
    <w:name w:val="hw"/>
    <w:semiHidden/>
    <w:locked/>
    <w:rsid w:val="00281AB2"/>
    <w:rPr>
      <w:rFonts w:ascii="Arial" w:hAnsi="Arial" w:cs="Arial" w:hint="default"/>
      <w:b/>
      <w:bCs/>
      <w:color w:val="A52A2A"/>
    </w:rPr>
  </w:style>
  <w:style w:type="character" w:customStyle="1" w:styleId="Tekstzastpczy1">
    <w:name w:val="Tekst zastępczy1"/>
    <w:semiHidden/>
    <w:locked/>
    <w:rsid w:val="00281AB2"/>
    <w:rPr>
      <w:color w:val="808080"/>
    </w:rPr>
  </w:style>
  <w:style w:type="paragraph" w:styleId="Tekstdymka">
    <w:name w:val="Balloon Text"/>
    <w:basedOn w:val="Normalny"/>
    <w:link w:val="TekstdymkaZnak"/>
    <w:semiHidden/>
    <w:locked/>
    <w:rsid w:val="00281AB2"/>
    <w:pPr>
      <w:jc w:val="left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semiHidden/>
    <w:rsid w:val="00505ADA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semiHidden/>
    <w:rsid w:val="00505ADA"/>
    <w:rPr>
      <w:i/>
      <w:sz w:val="18"/>
      <w:szCs w:val="24"/>
      <w:lang w:val="en-GB" w:eastAsia="nl-NL"/>
    </w:rPr>
  </w:style>
  <w:style w:type="character" w:customStyle="1" w:styleId="TekstpodstawowywcityZnak">
    <w:name w:val="Tekst podstawowy wcięty Znak"/>
    <w:link w:val="Tekstpodstawowywcity"/>
    <w:semiHidden/>
    <w:rsid w:val="00505ADA"/>
    <w:rPr>
      <w:rFonts w:ascii="Verdana" w:hAnsi="Verdana"/>
      <w:szCs w:val="24"/>
      <w:lang w:val="en-GB" w:eastAsia="nl-NL"/>
    </w:rPr>
  </w:style>
  <w:style w:type="paragraph" w:customStyle="1" w:styleId="08-References">
    <w:name w:val="08 - References"/>
    <w:basedOn w:val="Normalny"/>
    <w:qFormat/>
    <w:rsid w:val="00060A11"/>
    <w:rPr>
      <w:rFonts w:ascii="Times New Roman" w:hAnsi="Times New Roman"/>
    </w:rPr>
  </w:style>
  <w:style w:type="numbering" w:styleId="111111">
    <w:name w:val="Outline List 2"/>
    <w:basedOn w:val="Bezlisty"/>
    <w:semiHidden/>
    <w:rsid w:val="008F0BB2"/>
    <w:pPr>
      <w:numPr>
        <w:numId w:val="10"/>
      </w:numPr>
    </w:pPr>
  </w:style>
  <w:style w:type="numbering" w:styleId="1ai">
    <w:name w:val="Outline List 1"/>
    <w:basedOn w:val="Bezlisty"/>
    <w:semiHidden/>
    <w:rsid w:val="008F0BB2"/>
    <w:pPr>
      <w:numPr>
        <w:numId w:val="11"/>
      </w:numPr>
    </w:pPr>
  </w:style>
  <w:style w:type="numbering" w:styleId="Artykusekcja">
    <w:name w:val="Outline List 3"/>
    <w:basedOn w:val="Bezlisty"/>
    <w:semiHidden/>
    <w:locked/>
    <w:rsid w:val="008F0BB2"/>
    <w:pPr>
      <w:numPr>
        <w:numId w:val="12"/>
      </w:numPr>
    </w:pPr>
  </w:style>
  <w:style w:type="paragraph" w:styleId="Podpise-mail">
    <w:name w:val="E-mail Signature"/>
    <w:basedOn w:val="Normalny"/>
    <w:semiHidden/>
    <w:locked/>
    <w:rsid w:val="008F0BB2"/>
  </w:style>
  <w:style w:type="character" w:styleId="Uwydatnienie">
    <w:name w:val="Emphasis"/>
    <w:semiHidden/>
    <w:qFormat/>
    <w:locked/>
    <w:rsid w:val="008F0BB2"/>
    <w:rPr>
      <w:i/>
      <w:iCs/>
    </w:rPr>
  </w:style>
  <w:style w:type="character" w:styleId="HTML-akronim">
    <w:name w:val="HTML Acronym"/>
    <w:basedOn w:val="Domylnaczcionkaakapitu"/>
    <w:semiHidden/>
    <w:locked/>
    <w:rsid w:val="008F0BB2"/>
  </w:style>
  <w:style w:type="paragraph" w:styleId="HTML-adres">
    <w:name w:val="HTML Address"/>
    <w:basedOn w:val="Normalny"/>
    <w:semiHidden/>
    <w:locked/>
    <w:rsid w:val="008F0BB2"/>
    <w:rPr>
      <w:i/>
      <w:iCs/>
    </w:rPr>
  </w:style>
  <w:style w:type="character" w:styleId="HTML-cytat">
    <w:name w:val="HTML Cite"/>
    <w:semiHidden/>
    <w:locked/>
    <w:rsid w:val="008F0BB2"/>
    <w:rPr>
      <w:i/>
      <w:iCs/>
    </w:rPr>
  </w:style>
  <w:style w:type="character" w:styleId="HTML-kod">
    <w:name w:val="HTML Code"/>
    <w:semiHidden/>
    <w:locked/>
    <w:rsid w:val="008F0BB2"/>
    <w:rPr>
      <w:rFonts w:ascii="Courier New" w:hAnsi="Courier New" w:cs="Courier New"/>
      <w:sz w:val="20"/>
      <w:szCs w:val="20"/>
    </w:rPr>
  </w:style>
  <w:style w:type="character" w:styleId="HTML-definicja">
    <w:name w:val="HTML Definition"/>
    <w:semiHidden/>
    <w:locked/>
    <w:rsid w:val="008F0BB2"/>
    <w:rPr>
      <w:i/>
      <w:iCs/>
    </w:rPr>
  </w:style>
  <w:style w:type="character" w:styleId="HTML-klawiatura">
    <w:name w:val="HTML Keyboard"/>
    <w:semiHidden/>
    <w:locked/>
    <w:rsid w:val="008F0BB2"/>
    <w:rPr>
      <w:rFonts w:ascii="Courier New" w:hAnsi="Courier New" w:cs="Courier New"/>
      <w:sz w:val="20"/>
      <w:szCs w:val="20"/>
    </w:rPr>
  </w:style>
  <w:style w:type="character" w:styleId="HTML-przykad">
    <w:name w:val="HTML Sample"/>
    <w:semiHidden/>
    <w:locked/>
    <w:rsid w:val="008F0BB2"/>
    <w:rPr>
      <w:rFonts w:ascii="Courier New" w:hAnsi="Courier New" w:cs="Courier New"/>
    </w:rPr>
  </w:style>
  <w:style w:type="character" w:styleId="HTML-staaszeroko">
    <w:name w:val="HTML Typewriter"/>
    <w:semiHidden/>
    <w:locked/>
    <w:rsid w:val="008F0BB2"/>
    <w:rPr>
      <w:rFonts w:ascii="Courier New" w:hAnsi="Courier New" w:cs="Courier New"/>
      <w:sz w:val="20"/>
      <w:szCs w:val="20"/>
    </w:rPr>
  </w:style>
  <w:style w:type="character" w:styleId="HTML-zmienna">
    <w:name w:val="HTML Variable"/>
    <w:semiHidden/>
    <w:locked/>
    <w:rsid w:val="008F0BB2"/>
    <w:rPr>
      <w:i/>
      <w:iCs/>
    </w:rPr>
  </w:style>
  <w:style w:type="character" w:styleId="Numerwiersza">
    <w:name w:val="line number"/>
    <w:basedOn w:val="Domylnaczcionkaakapitu"/>
    <w:semiHidden/>
    <w:locked/>
    <w:rsid w:val="008F0BB2"/>
  </w:style>
  <w:style w:type="character" w:styleId="Pogrubienie">
    <w:name w:val="Strong"/>
    <w:uiPriority w:val="22"/>
    <w:qFormat/>
    <w:locked/>
    <w:rsid w:val="008F0BB2"/>
    <w:rPr>
      <w:b/>
      <w:bCs/>
    </w:rPr>
  </w:style>
  <w:style w:type="table" w:styleId="Tabela-Efekty3D1">
    <w:name w:val="Table 3D effects 1"/>
    <w:basedOn w:val="Standardowy"/>
    <w:semiHidden/>
    <w:locked/>
    <w:rsid w:val="008F0BB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locked/>
    <w:rsid w:val="008F0BB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locked/>
    <w:rsid w:val="008F0BB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locked/>
    <w:rsid w:val="008F0BB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locked/>
    <w:rsid w:val="008F0BB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locked/>
    <w:rsid w:val="008F0BB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locked/>
    <w:rsid w:val="008F0BB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locked/>
    <w:rsid w:val="008F0BB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locked/>
    <w:rsid w:val="008F0BB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locked/>
    <w:rsid w:val="008F0BB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locked/>
    <w:rsid w:val="008F0BB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locked/>
    <w:rsid w:val="008F0BB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5">
    <w:name w:val="Table Columns 5"/>
    <w:basedOn w:val="Standardowy"/>
    <w:semiHidden/>
    <w:locked/>
    <w:rsid w:val="008F0BB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locked/>
    <w:rsid w:val="008F0BB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locked/>
    <w:rsid w:val="008F0BB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locked/>
    <w:rsid w:val="008F0BB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locked/>
    <w:rsid w:val="008F0BB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8F0BB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locked/>
    <w:rsid w:val="008F0BB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locked/>
    <w:rsid w:val="008F0BB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locked/>
    <w:rsid w:val="008F0BB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locked/>
    <w:rsid w:val="008F0BB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locked/>
    <w:rsid w:val="008F0BB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semiHidden/>
    <w:locked/>
    <w:rsid w:val="008F0BB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locked/>
    <w:rsid w:val="008F0BB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locked/>
    <w:rsid w:val="008F0BB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locked/>
    <w:rsid w:val="008F0BB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locked/>
    <w:rsid w:val="008F0BB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locked/>
    <w:rsid w:val="008F0BB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locked/>
    <w:rsid w:val="008F0BB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locked/>
    <w:rsid w:val="008F0BB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semiHidden/>
    <w:locked/>
    <w:rsid w:val="008F0BB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locked/>
    <w:rsid w:val="008F0BB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locked/>
    <w:rsid w:val="008F0BB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8F0BB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locked/>
    <w:rsid w:val="008F0BB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locked/>
    <w:rsid w:val="008F0BB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locked/>
    <w:rsid w:val="008F0BB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locked/>
    <w:rsid w:val="008F0BB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locked/>
    <w:rsid w:val="008F0BB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locked/>
    <w:rsid w:val="008F0BB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9-Authorsdetails">
    <w:name w:val="09 - Authors details"/>
    <w:basedOn w:val="Normalny"/>
    <w:qFormat/>
    <w:rsid w:val="002D2AA2"/>
    <w:pPr>
      <w:jc w:val="right"/>
    </w:pPr>
    <w:rPr>
      <w:rFonts w:ascii="Times New Roman" w:hAnsi="Times New Roman"/>
      <w:b/>
      <w:lang w:val="en-GB"/>
    </w:rPr>
  </w:style>
  <w:style w:type="character" w:customStyle="1" w:styleId="CIAChar">
    <w:name w:val="CIA Char"/>
    <w:link w:val="CIA"/>
    <w:semiHidden/>
    <w:rsid w:val="00505ADA"/>
    <w:rPr>
      <w:snapToGrid w:val="0"/>
      <w:lang w:val="x-none" w:eastAsia="x-none"/>
    </w:rPr>
  </w:style>
  <w:style w:type="character" w:customStyle="1" w:styleId="MTDisplayEquationChar">
    <w:name w:val="MTDisplayEquation Char"/>
    <w:link w:val="MTDisplayEquation"/>
    <w:semiHidden/>
    <w:rsid w:val="00505ADA"/>
    <w:rPr>
      <w:sz w:val="24"/>
      <w:szCs w:val="24"/>
      <w:lang w:val="en-GB" w:eastAsia="lt-LT"/>
    </w:rPr>
  </w:style>
  <w:style w:type="paragraph" w:customStyle="1" w:styleId="Els-equation">
    <w:name w:val="Els-equation"/>
    <w:next w:val="Normalny"/>
    <w:rsid w:val="00CA17AE"/>
    <w:pPr>
      <w:tabs>
        <w:tab w:val="right" w:pos="4320"/>
        <w:tab w:val="right" w:pos="9120"/>
      </w:tabs>
      <w:spacing w:before="120" w:after="120" w:line="220" w:lineRule="exact"/>
      <w:ind w:left="480"/>
    </w:pPr>
    <w:rPr>
      <w:i/>
      <w:noProof/>
      <w:lang w:val="en-US" w:eastAsia="en-US"/>
    </w:rPr>
  </w:style>
  <w:style w:type="paragraph" w:customStyle="1" w:styleId="SemEspaamento">
    <w:name w:val="Sem Espaçamento"/>
    <w:semiHidden/>
    <w:qFormat/>
    <w:locked/>
    <w:rsid w:val="00264578"/>
    <w:rPr>
      <w:sz w:val="24"/>
      <w:szCs w:val="24"/>
      <w:lang w:val="pt-BR" w:eastAsia="pt-BR"/>
    </w:rPr>
  </w:style>
  <w:style w:type="paragraph" w:customStyle="1" w:styleId="Autorstyle">
    <w:name w:val="Autor_style"/>
    <w:basedOn w:val="Normalny"/>
    <w:semiHidden/>
    <w:locked/>
    <w:rsid w:val="002805C1"/>
    <w:pPr>
      <w:jc w:val="center"/>
    </w:pPr>
    <w:rPr>
      <w:rFonts w:ascii="Times New Roman" w:hAnsi="Times New Roman"/>
      <w:sz w:val="22"/>
      <w:szCs w:val="22"/>
      <w:lang w:eastAsia="pl-PL"/>
    </w:rPr>
  </w:style>
  <w:style w:type="paragraph" w:customStyle="1" w:styleId="Adressstyle">
    <w:name w:val="Adress_style"/>
    <w:basedOn w:val="Normalny"/>
    <w:semiHidden/>
    <w:locked/>
    <w:rsid w:val="002805C1"/>
    <w:pPr>
      <w:jc w:val="left"/>
    </w:pPr>
    <w:rPr>
      <w:rFonts w:ascii="Times New Roman" w:hAnsi="Times New Roman"/>
      <w:sz w:val="18"/>
      <w:szCs w:val="18"/>
      <w:lang w:eastAsia="pl-PL"/>
    </w:rPr>
  </w:style>
  <w:style w:type="paragraph" w:customStyle="1" w:styleId="Abstractstyle">
    <w:name w:val="Abstract_style"/>
    <w:basedOn w:val="Normalny"/>
    <w:semiHidden/>
    <w:locked/>
    <w:rsid w:val="002805C1"/>
    <w:rPr>
      <w:rFonts w:ascii="Times New Roman" w:hAnsi="Times New Roman"/>
      <w:sz w:val="18"/>
      <w:szCs w:val="18"/>
      <w:lang w:eastAsia="pl-PL"/>
    </w:rPr>
  </w:style>
  <w:style w:type="paragraph" w:customStyle="1" w:styleId="Referencestyle">
    <w:name w:val="Reference_style"/>
    <w:basedOn w:val="Normalny"/>
    <w:semiHidden/>
    <w:locked/>
    <w:rsid w:val="002805C1"/>
    <w:pPr>
      <w:spacing w:after="40"/>
      <w:ind w:left="454" w:hanging="454"/>
    </w:pPr>
    <w:rPr>
      <w:rFonts w:ascii="Times New Roman" w:hAnsi="Times New Roman"/>
      <w:sz w:val="18"/>
      <w:szCs w:val="18"/>
      <w:lang w:eastAsia="pl-PL"/>
    </w:rPr>
  </w:style>
  <w:style w:type="character" w:customStyle="1" w:styleId="apple-converted-space">
    <w:name w:val="apple-converted-space"/>
    <w:rsid w:val="00DB5DAA"/>
  </w:style>
  <w:style w:type="paragraph" w:customStyle="1" w:styleId="Zarystreci">
    <w:name w:val="Zarys treści"/>
    <w:basedOn w:val="Normalny"/>
    <w:rsid w:val="00A464C3"/>
    <w:pPr>
      <w:keepNext/>
      <w:spacing w:before="120" w:after="120"/>
      <w:outlineLvl w:val="0"/>
    </w:pPr>
    <w:rPr>
      <w:rFonts w:ascii="Times New Roman" w:hAnsi="Times New Roman"/>
      <w:sz w:val="18"/>
      <w:szCs w:val="18"/>
      <w:lang w:val="pl-PL" w:eastAsia="pl-PL"/>
    </w:rPr>
  </w:style>
  <w:style w:type="character" w:customStyle="1" w:styleId="hps">
    <w:name w:val="hps"/>
    <w:rsid w:val="00A464C3"/>
  </w:style>
  <w:style w:type="character" w:customStyle="1" w:styleId="author0">
    <w:name w:val="author"/>
    <w:basedOn w:val="Domylnaczcionkaakapitu"/>
    <w:semiHidden/>
    <w:locked/>
    <w:rsid w:val="002805C1"/>
  </w:style>
  <w:style w:type="paragraph" w:customStyle="1" w:styleId="acknowledgements">
    <w:name w:val="acknowledgements"/>
    <w:basedOn w:val="abstract1"/>
    <w:next w:val="Normalny"/>
    <w:semiHidden/>
    <w:locked/>
    <w:rsid w:val="002805C1"/>
    <w:pPr>
      <w:spacing w:before="240"/>
    </w:pPr>
  </w:style>
  <w:style w:type="paragraph" w:customStyle="1" w:styleId="abstract1">
    <w:name w:val="abstract"/>
    <w:basedOn w:val="Normalny"/>
    <w:next w:val="Normalny"/>
    <w:link w:val="abstractChar"/>
    <w:semiHidden/>
    <w:locked/>
    <w:rsid w:val="002805C1"/>
    <w:pPr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Times New Roman" w:hAnsi="Times New Roman"/>
      <w:szCs w:val="20"/>
      <w:lang w:eastAsia="de-DE"/>
    </w:rPr>
  </w:style>
  <w:style w:type="paragraph" w:customStyle="1" w:styleId="equation0">
    <w:name w:val="equation"/>
    <w:basedOn w:val="Normalny"/>
    <w:next w:val="Normalny"/>
    <w:link w:val="equationChar"/>
    <w:semiHidden/>
    <w:locked/>
    <w:rsid w:val="002805C1"/>
    <w:pPr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Times New Roman" w:hAnsi="Times New Roman"/>
      <w:sz w:val="24"/>
      <w:szCs w:val="20"/>
      <w:lang w:eastAsia="de-DE"/>
    </w:rPr>
  </w:style>
  <w:style w:type="character" w:customStyle="1" w:styleId="abstractChar">
    <w:name w:val="abstract Char"/>
    <w:link w:val="abstract1"/>
    <w:semiHidden/>
    <w:rsid w:val="00505ADA"/>
    <w:rPr>
      <w:lang w:val="en-US" w:eastAsia="de-DE"/>
    </w:rPr>
  </w:style>
  <w:style w:type="character" w:customStyle="1" w:styleId="equationChar">
    <w:name w:val="equation Char"/>
    <w:link w:val="equation0"/>
    <w:semiHidden/>
    <w:rsid w:val="00505ADA"/>
    <w:rPr>
      <w:sz w:val="24"/>
      <w:lang w:val="en-US" w:eastAsia="de-DE"/>
    </w:rPr>
  </w:style>
  <w:style w:type="paragraph" w:customStyle="1" w:styleId="Ttulodatabela0">
    <w:name w:val="T√tulo da tabela"/>
    <w:basedOn w:val="Normalny"/>
    <w:semiHidden/>
    <w:locked/>
    <w:rsid w:val="00873B8F"/>
    <w:pPr>
      <w:suppressLineNumbers/>
      <w:suppressAutoHyphens/>
      <w:jc w:val="center"/>
    </w:pPr>
    <w:rPr>
      <w:rFonts w:ascii="Times New Roman" w:hAnsi="Times New Roman"/>
      <w:b/>
      <w:bCs/>
      <w:i/>
      <w:iCs/>
      <w:sz w:val="24"/>
      <w:lang w:val="pt-BR" w:eastAsia="ar-SA"/>
    </w:rPr>
  </w:style>
  <w:style w:type="paragraph" w:customStyle="1" w:styleId="02-AUTHORS">
    <w:name w:val="02 - AUTHORS"/>
    <w:basedOn w:val="Normalny"/>
    <w:rsid w:val="00F51DAF"/>
    <w:pPr>
      <w:spacing w:before="100" w:after="100"/>
      <w:ind w:left="1559" w:hanging="1559"/>
      <w:jc w:val="center"/>
    </w:pPr>
    <w:rPr>
      <w:rFonts w:ascii="Times New Roman" w:hAnsi="Times New Roman"/>
      <w:b/>
      <w:sz w:val="24"/>
      <w:szCs w:val="22"/>
      <w:lang w:eastAsia="lt-LT"/>
    </w:rPr>
  </w:style>
  <w:style w:type="paragraph" w:customStyle="1" w:styleId="03-Abstractandkeywords">
    <w:name w:val="03 - Abstract and keywords"/>
    <w:basedOn w:val="Normalny"/>
    <w:rsid w:val="00060A11"/>
    <w:pPr>
      <w:spacing w:after="60"/>
    </w:pPr>
    <w:rPr>
      <w:rFonts w:ascii="Times New Roman" w:hAnsi="Times New Roman"/>
      <w:szCs w:val="20"/>
      <w:lang w:eastAsia="lt-L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2023-02-02T08:08:00Z</dcterms:created>
  <dcterms:modified xsi:type="dcterms:W3CDTF">2023-02-08T20:51:00Z</dcterms:modified>
</cp:coreProperties>
</file>